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9589" w14:textId="6c29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августа 2020 года № ҚР ДСМ -96/2020. Зарегистрирован в Министерстве юстиции Республики Казахстан 12 августа 2020 года № 21080.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Бюрабекову Л.В.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здравоохранения"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Санитарные правила содержат санитарно-эпидемиологические требования к: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 под строительство и проектированию объектов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водоснабжению и водоотведению объектов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освещению, вентиляции, кондиционированию и теплоснабжению объектов здравоохранения;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ремонту и содержанию помещений объектов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сбору, обезвреживанию, хранению медицинских отходов на объектах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условиям питания на объектах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условиям труда и бытовому обслуживанию персонала;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организации и проведению санитарно-противоэпидемических мероприятий по локализации очагов инфекции.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понятия: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отходы класса "А" – не отличающиеся по составу от коммунально-бытовых отходов, не обладающие опасными свойствами;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антисептик – химический антимикробный агент, предназначенный для применения на коже или ткани с целью уничтожения микробов;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асептическое отделение – помещения для оказания медицинской помощи при отсутствии у больного гнойной инфекции;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I-II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отходы класса "Д" –радиоактивные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здравоохранения – юридическое лицо, осуществляющее деятельность в области здравоохранения;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медицинские отходы – отходы, образующиеся в процессе оказания медицинских услуг и проведения медицинских манипуляций;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проектировании и строительстве быстровозводимых модульных больниц в период эпидемий, пандемий необходимо руководствоваться положениями соответствующих государственных нормативов в области архитектуры, градостроительства и строительства.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проектировании инфекционных больниц, отделении предусматриваются: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отделение, где необходимо иметь не менее двух смотровых кабинетов или боксов;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диагностическое отделение (диагностические палаты);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проектировании в смотровом боксе инфекционной больницы предусматривается самостоятельный изолированный наружный вход.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и площади отделений экстракорпорального оплодотворения определяется технологическим процессом и мощностью учреждения.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расположении операционных друг над другом септические операционные размещаются выше асептических.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малые операционные залы пациент поступает через шлюз, персонал – через предоперационную.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Психиатрические, туберкулезные наркологические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электро-светолечения, при условии организации естественного освещения.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объектах здравоохранения предусматриваются централизованное хозяйственно-питьевое, горячее водоснабжение и водоотведение.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Предоперационные, перевязочные, процедурные, манипуляцонные,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отсутствии централизованного горячего водоснабжения в предоперационных и родовых залах, манипуляционных,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Естественная и искусственная освещенность помещений объектов здравоохранения определяется параметрами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инфекционных стационарах (отделениях),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материалов не обладающих сорбирующими свойствами.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Оборудование систем вентиляции размещается в специальных помещениях, раздельных для приточных и вытяжных систем.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асептических помещениях осуществляется скрытая прокладка воздуховодов, трубопроводов, арматуры.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противотуберкулезных организациях (отделениях):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используются рекуператоры роторного или пластинчатого типа;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 достаточной интенсивности;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объединение поэтажных сетей одним вертикальным коллектором;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подачи и удаления воздуха располагается на противоположных стенах;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приточно-вытяжной вентиляции должна эксплуатироваться круглосуточно.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родильной палате обеспечивается температура воздуха не менее +25оС. При преждевременных родах, температура воздуха в родильном зале обеспечивается не менее + 28оС.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42.В палате для недоношенных детей температура воздуха обеспечивается +25оС – + 28оС.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период проведения капитального ремонта функционирование помещений объектов здравоохранения прекращается.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Допускается проведение текущего ремонта при обеспечении надежной изоляции функционирующих помещений от ремонтируемых.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Устранение текущих дефектов проводится незамедлительно.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объектах здравоохранения не допускается: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неисправных средств малой механизации, оборудования, устройств;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наркозных и дыхательных аппаратов с нарушенной герметизацией системы подачи газов.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применение новых технологий при очистке помещений с соблюдением эпидемиологических и дезинфицирующих режимов.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Генеральная уборка помещений объектов здравоохранения проводится: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других помещениях объектов здравоохранения проводится не реже одного раза в месяц.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проведении генеральной уборки помещений объектов здравоохранения необходимо соблюдать следующие требования: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работники используют специально выделенную санитарную одежду и используют средства индивидуальной защиты (далее – СИЗ);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проводится с использованием одноразовых салфеток или многоразовой продезинфицированной ветоши;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смывание нанесенных моющих средств осуществляется водой, с использованием одноразовых салфеток или многоразовой ветоши;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проведения генеральной уборки помещений проводится дезинфекция, очистка и сушка уборочного инвентаря;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окончания уборки включают бактерицидные облучатели на расчетное время в соответствии с инструкцией.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применении других установок для обеззараживания воздуха расчет проводится в соответствии с инструкцией по эксплуатации.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бельевому режиму на объектах здравоохранения предъявляются следующие требования: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обеспечиваются постельным бельем, пеленками, полотенцами;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операционных, родильных залах, помещениях с асептическим режимом используется стерильное или одноразовое белье;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смена белья больным проводится один раз в семь календарных дней и по мере загрязнения;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смена постельного белья родильницам проводится каждые три календарные дни и по мере загрязнения;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приемных отделениях стационаров выделяется помещение для временного хранения верхней одежды больных.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Белье инфекционных, гнойно-хирургических и патологоанатомических отделений перед стиркой подвергается дезинфекции.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Самостоятельные прачечные обязательны при родильных домах, детских, инфекционных и специализированных больницах.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объектах здравоохранения, 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эпидемическим показаниям;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загрязнении постельных принадлежностей биоматериалом;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смерти пациента.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белье хранится в специально выделенных помещениях на стеллажах, в шкафах на полках.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содержанию отделений хирургического профиля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операционном блоке (отделении) предусматриваются зоны: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(оперирующий и ассистирующий хирурги, операционная медсестра),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(анестезиологи, младший и технический персонал, доставки больного, с чистого белья, медикаментов),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"грязная" (удаление медицинских отходов, использованного белья, перевязочного материала).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малых операционных предусматриваются следующие зоны: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(младший и технический персонал, доставки больного, медикаментов).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операции удаление медицинских отходов, использованного белья допускается через шлюз.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Палаты послеродового отделения заполняются циклично, не более трех календарных дней пребывания.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Боксированные помещения заполняются с учетом цикличности, возраста ребенка и его патологии.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детских отделениях предусматривается столовая для детей старше трех лет.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содержанию объектов службы крови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 объектах службы крови обеспечивается соответствие помещений следующим требованиям: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зоны, не должны быть проходными;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Обеспечивается раздельное хранение различных категорий продуктов крови и материалов: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заготовленной цельной крови и ее компонентов;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промежуточных продуктов крови;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продуктов крови на временном карантине (до получения результатов испытаний качества);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готовых продуктов крови, предназначенных для медицинского применения;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продуктов крови не подлежащих выдаче для медицинского применения.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всех этапах производства, хранения и транспортировки продуктов крови обеспечиваются условия "холодовой цепи":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упаковка, препятствующая физическому повреждению и минимизирующая риск микробиологического загрязнения продуктов крови;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постоянное наблюдение за соблюдением температурного режима на всех этапах.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хранения продуктов крови применяется холодильное оборудование, снабженное замками или устройствами ограничения доступа.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bookmarkEnd w:id="213"/>
    <w:bookmarkStart w:name="z22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содержанию инфекционных больниц и отделений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Приемное отделение инфекционных стационаров обеспечивается: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емкостями для сбора рвотных масс и испражнений;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раздельным уборочным инвентарем для уборки помещения, санитарных узлов;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моющими, дезинфицирующими и дезинсекционными средствами;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стерильной лабораторной посудой для забора материала для исследований;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экранированными бактерицидными ультрафиолетовыми облучателями, позволяющими обеззараживать в присутствии людей;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халатами, косынками, респираторами для работающего медицинского персонала;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противопедикулезными укладками;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комплектами защитных костюмов первого типа.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Работа отделений организуется по принципу оказания медицинской помощи и обслуживания пациентов в палате.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bookmarkEnd w:id="231"/>
    <w:bookmarkStart w:name="z23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содержанию противотуберкулезных организаций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противотуберкулезных организациях предусматривается приемное отделение, с не менее двумя смотровыми кабинетами или боксами.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для больных бактериовыделителей с сохраненной чувствительностью к рифампицину;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для больных без бактериовыделения с сохраненной чувствительностью к рифампицину;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для больных с множественной лекарственной устойчивостью;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для больных с широкой лекарственной устойчивостью;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для больных с хроническим туберкулезом с бактериовыделением, не получающим специфического лечения;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для принудительного лечения.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противотуберкулезных организациях соблюдается цикличность заполнения палат в течение четырнадцати календарных дней.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палаты для больных и процедурные помещения не размещаются.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общении с медицинскими работниками и посетителями;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перемещении по территории других отделений и административных зданий.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Прием пищи больных с выделением микобактерии туберкулеза осуществляется в палатах.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приготовления и окрашивания мазков;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бактериоскопии;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и хранения препаратов.</w:t>
      </w:r>
    </w:p>
    <w:bookmarkEnd w:id="260"/>
    <w:bookmarkStart w:name="z26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Санитарно-эпидемиологические требования к содержанию физиокабинетов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Физиотерапевтическая аппаратура устанавливается в изолированных кабинах, свободных от заземления (изоляция от стен и пола).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Лазерные установки 1 и 2 класса опасности разрешается размещать в общих помещениях.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Помещение групповой ингаляции изолируется от остальных помещений.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bookmarkEnd w:id="273"/>
    <w:bookmarkStart w:name="z28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Помещения централизованных стерилизационных отделений разделяются на три зоны: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"грязная" (прием грязного материала, сортировка, закладка в дезинфекционно-моечную машину);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"стерильная" (поступление стерильного материала из стерилизаторов и его хранение).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в помещение "чистой" и "стерильной" зон осуществляется через санитарный пропускник.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Стерилизующее оборудование устанавливается в соответствии с его инструкцией по эксплуатации.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bookmarkEnd w:id="282"/>
    <w:bookmarkStart w:name="z28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стоматологических объектах мощностью более 50 посещений в смену прием детей проводится в отдельных кабинетах.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Работа кабинета хирургической стоматологии организуется с учетом разделения потоков "чистых" и "гнойных" вмешательств.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каждое посещение выделяется индивидуальный смотровой стоматологический комплект.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Кабинеты оборудуют бактерицидными облучателями или другими устройствами обеззараживания воздуха.</w:t>
      </w:r>
    </w:p>
    <w:bookmarkEnd w:id="294"/>
    <w:bookmarkStart w:name="z30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Устройство палат для пациентов хосписов предусматриваются вместимостью до четырех коек.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хосписах для посещения пациентов и организации приема передач пациентам предусматривается отдельное помещение.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Санитарно-эпидемиологические требования к содержанию отделений гемодиализа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Помещения для амбулаторных больных в отделении для хронического гемодиализа выделяется в самостоятельной зоне.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Для амбулаторных пациентов предусматриваются помещения отдыха, переодевания и хранения личных вещей.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Помещения для проведения гемодиализа в инфекционных больницах следует размещать смежно с боксами для больных.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диализных залах предусматривается бесперебойная подача очищенной воды.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Очищенная вода в отделении гемодиализа должна соответствовать требованиям документов по стандартизации.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Физико-химические показатели воды для гемодиализа соответствуют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Производственный контроль качества воды для гемодиализа осуществляет юридическое лицо, осуществляющее эксплуатацию гемодиализного оборудования.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воды контролируется в местах водозабора, после прохождения системы водоочистки и перед поступлением в гемодиализный аппарат.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Во время процедуры не используются оборудования, аппараты и приборы, не прошедшие дезинфекцию и стерилизацию.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bookmarkEnd w:id="316"/>
    <w:bookmarkStart w:name="z32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Помещение для хранения трупов оборудуется холодильными установками, обеспечивающими температуру +2оС - +4оС, средствами механизации для транспортировки трупов, стеллажами, полками или специальными сейфами. Трупы на полу не хранятся.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bookmarkEnd w:id="323"/>
    <w:bookmarkStart w:name="z33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 регистрацию внутрибольничных инфекций;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заболеваемости, выявление факторов риска, расследование вспышек ВБИ и принятие мер по их ликвидации;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осуществление микробиологического мониторинга;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тактики антибиотикопрофилактики и антибиотикотерапии;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мероприятий по предупреждению профессиональных заболеваний;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персонала по вопросам инфекционного контроля;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и контроль санитарно-противоэпидемического режима;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сбора, обезвреживания, хранения и транспортировки медицинских отходов.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Обеспечивается соблюдение цикличности заполнения палат при госпитализации больных (в течение трех календарных дней).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Медицинский персонал обрабатывает руки перед и после каждой медицинской манипуляцией с соблюдением всех этапов обработки рук.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Организация мероприятий по осуществлению производственного контроля проводится в соответствии с документами нормирования.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bookmarkEnd w:id="350"/>
    <w:bookmarkStart w:name="z35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образующихся отходов по классам;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сбора медицинских отходов;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применяемые способы обеззараживания (обезвреживания) и удаления отходов;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обращения с отходами;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гигиеническое обучение персонала правилам эпидемической безопасности при обращении с отходами.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Классификация медицинских отходов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 о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класса "А" – черную;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отходы класса "Б" – желтую;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отходы класса "В" – красную;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отходы класса "Г" – белую.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К сбору медицинских отходов класса "А" предъявляются следующие требования: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осуществляется в многоразовые емкости и одноразовые пакеты;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К сбору медицинских отходов классов "Б" и "В" предъявляются следующие требования: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колющие и острые предметы собираются в непрокалываемые и водостойкие КБСУ без предварительного разбора и дезинфекции;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необезвреженных медицинских отходов класса "В" за пределы территории организации не допускается.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Сжигание медицинских отходов классов "Б" и "В" на территории организаций здравоохранения вне специализированных установок запрещается.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 для хранения биологических отходов (при их наличии), и антисептиком для рук.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190 Биологические медицинские отходы класса "Б" хранятся при температуре не выше +5оС.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Обращение с радиоактивными медицинскими отходами класса "Д" осуществляется в соответствии с документами нормирования.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Ответственное лицо медицинской организации, ведет ежедневный учет образованных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bookmarkEnd w:id="390"/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условиям питания на объектах здравоохранения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Устройство, содержание пищеблока и оборудования, требования к сырью и готовой продукции предусматривают в соответствии с 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Ежедневно на пищеблоке оставляется суточная проба приготовленных блюд.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пробы хранятся в промаркированных (1, 2, 3 блюда) банках с крышками при температуре +2оС - +6оС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Раздачу готовой пищи производят буфетчицы и дежурные медицинские сестры отделения в халатах с маркировкой "для раздачи пищи".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персонал, занятый уборкой палат и других помещений отделения, к раздаче пищи не допускается.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Контроль раздачи пищи в соответствии с назначенными диетами осуществляет старшая медицинская сестра.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При раздаче первые блюда и горячие напитки имеют температуру не ниже + 75оС, вторые – не ниже +65оС, холодные блюда и напитки – от +7оС до +14оС. До момента раздачи первые и вторые блюда находятся на горячей плите до двух часов от момента приготовления.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В буфетных отделениях предусматриваются: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два помещения – для раздачи пищи и мытья посуды;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резервные водонагреватели с подводкой воды к моечным ваннам.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bookmarkEnd w:id="410"/>
    <w:bookmarkStart w:name="z41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Медицинский персонал обеспечивается комплектами сменной рабочей одежды (халатами, шапочками (косынками), сменной обувью, СИЗ).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Стирка санитарной одежды осуществляется централизованно, раздельно от белья больных.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Не допускается нахождение медицинского персонала в санитарной одежде за пределами объекта здравоохранения.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медицинские книжки с допуском к работе хранятся на рабочих местах.</w:t>
      </w:r>
    </w:p>
    <w:bookmarkEnd w:id="426"/>
    <w:bookmarkStart w:name="z433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Деятельность организаций здравоохранения осуществляется по записи с соблюдением требований зонирования и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Функционирование карантинных стационаров для изоляции лиц, контактировавших с больным инфекционными заболеваниями, в том числе COVID-19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Деятельность стоматологических клиник в период введения ограничительных мероприятий, в том числе карантина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Инфекционная безопасность медицинского персонала обеспечивается в соответствии с Санитарно-эпидемиологическими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40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Естественная и искусственная освещенность помещений объектов здравоохранения</w:t>
      </w:r>
    </w:p>
    <w:bookmarkEnd w:id="4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174"/>
        <w:gridCol w:w="4770"/>
        <w:gridCol w:w="224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и подразряд зрительной работы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крови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a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и приготовления гипса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других специалистов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Темные комнаты офтальмологов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эндоскопические кабинеты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Фотарии, кабинеты физиотерапии, лечебной физкультуры, массажа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Кабинеты: гидротерапии, лечебные ванны, душевые залы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сном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подготовки парафина, озокерита, обработки прокладок, регенерации грязи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дневного пребывания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лекарственных и перевязочных средств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дезинфекционных средств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манипуляционные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Кабинеты, посты медицинских сестер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дневного пребывания больных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приема пищи больных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переносной аппаратуры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умывальные, уборные;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курительные;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душевые, гардеробные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уличной одежды</w:t>
            </w:r>
          </w:p>
          <w:bookmarkEnd w:id="434"/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  <w:bookmarkEnd w:id="435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  <w:bookmarkEnd w:id="4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340"/>
        <w:gridCol w:w="1340"/>
        <w:gridCol w:w="1340"/>
        <w:gridCol w:w="1884"/>
        <w:gridCol w:w="1680"/>
        <w:gridCol w:w="33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 освещение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(Лк), при общем освещении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дискомфорта (М) не более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пульсации освещенности (К п), %, не более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0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41"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2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66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bookmarkEnd w:id="4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3525"/>
        <w:gridCol w:w="1203"/>
        <w:gridCol w:w="2602"/>
        <w:gridCol w:w="3118"/>
        <w:gridCol w:w="508"/>
        <w:gridCol w:w="728"/>
      </w:tblGrid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воздуха,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не менее 1 часа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 чистоте помещения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вытяжки при естественном воздухообмене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туберкулезных больных (взрослых, детей)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Шестикратный обмен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гипотиреозом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тиреотоксикозом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десятикратного ообмена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  <w:bookmarkEnd w:id="445"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80 %-асептические (20 % через наркозную, стерилизационную),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-септические</w:t>
            </w:r>
          </w:p>
          <w:bookmarkEnd w:id="4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Послеродовые палаты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на 2-4 койки для ожоговых больных, палаты для детей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недоношенных, грудных, новорожденных и травмированных детей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  <w:bookmarkEnd w:id="447"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ассептические, 100 %-септические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Боксы, полубоксы, фильтры-боксы, предбоксы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(подача из коридора 100 %)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Палатные секции инфекционного отделения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Предродовые фильтры, приемно-смотровые боксы, смотровые перевязочные, манипуляционные предоперационные, комнаты для кормления детей в возрасте до 1 года, помещение для прививок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приоперационных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септические отделения, 3- асептические отделения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операционные, в т.ч. в дневных стационарах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врачей, кабинеты рефлексотерапии помещения дневного пребывания больных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из коридора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лечебной физкультуры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одного занимающегося в зале 80 %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кабинет ректороманоскопии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лечебной физкультуры, механотерапии, кабинеты зондирования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хранения грязного белья, предметов уборки дезинфицирующих средств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Санузлы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1 унитаз и 20 м3 на 1 писсуар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2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bookmarkEnd w:id="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523"/>
        <w:gridCol w:w="3568"/>
        <w:gridCol w:w="860"/>
        <w:gridCol w:w="1040"/>
        <w:gridCol w:w="1904"/>
        <w:gridCol w:w="2964"/>
        <w:gridCol w:w="569"/>
        <w:gridCol w:w="571"/>
      </w:tblGrid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чистоты</w:t>
            </w:r>
          </w:p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Санитарно-микробиологические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микроорганизмов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колоний Staphylococcusaureus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плесневых и дрожжевых грибов в 1 дм3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чистые (А)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(Б)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чистые (В)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5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bookmarkEnd w:id="4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4821"/>
        <w:gridCol w:w="659"/>
        <w:gridCol w:w="6461"/>
      </w:tblGrid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исследований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исследований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за физическими факторами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воздуха, кратность воздухообмена, освещенность.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Электро-магнитные поля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излучение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хирургические, реанимационные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Радиационный контроль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мощности дозы излучения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персонала, в помещениях и на территории, смежных с процедурной кабинета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Санитарно-химический контроль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паров ртути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Физио-терапевтические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углеродоксида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Клинико-диагностические лаборатории.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озона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окисловазота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свинца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аммиака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Реанимационные, послеоперационные, ожоговые палаты, физиотерапевтические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предстерилизационной очистки (азопирамовая, фенолфталеиновая пробы)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стерилизационные и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Исследование продуктов, готовых блюд и рационов питания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основных питательных веществ и суточная калорийность блюд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термической обработки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блюда из мясных и рыбных продуктов на линии раздачи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безопасности пищи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организаций, буфет - раздаточные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Исследования воды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 и санитарно-химические показатели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используемая для хозяйственно-питьевых целей (из разводящей сети и привозная вода)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Санитарно-бактериологические показатели при оценке санитарного состояния организаций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воздушной среды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стерильность (смывы, материал)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 контроль дезинфекционно-стерилизационного оборудования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дезинфекционные отделения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смывов на паразитологические исследования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стационары, отделения</w:t>
            </w:r>
          </w:p>
        </w:tc>
      </w:tr>
    </w:tbl>
    <w:bookmarkStart w:name="z47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9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медицинских отходов</w:t>
      </w:r>
    </w:p>
    <w:bookmarkEnd w:id="451"/>
    <w:bookmarkStart w:name="z48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за 20___ год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объекта здравоохранения)</w:t>
      </w:r>
    </w:p>
    <w:bookmarkEnd w:id="4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80"/>
        <w:gridCol w:w="3949"/>
        <w:gridCol w:w="591"/>
        <w:gridCol w:w="940"/>
        <w:gridCol w:w="2118"/>
        <w:gridCol w:w="3431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"А"*(м3)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(кг)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1008"/>
        <w:gridCol w:w="1648"/>
        <w:gridCol w:w="2979"/>
        <w:gridCol w:w="514"/>
        <w:gridCol w:w="1009"/>
        <w:gridCol w:w="1648"/>
        <w:gridCol w:w="298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bookmarkEnd w:id="454"/>
    <w:bookmarkStart w:name="z48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672"/>
        <w:gridCol w:w="1098"/>
        <w:gridCol w:w="1986"/>
        <w:gridCol w:w="342"/>
        <w:gridCol w:w="672"/>
        <w:gridCol w:w="1099"/>
        <w:gridCol w:w="1986"/>
        <w:gridCol w:w="342"/>
        <w:gridCol w:w="673"/>
        <w:gridCol w:w="1099"/>
        <w:gridCol w:w="198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086"/>
        <w:gridCol w:w="403"/>
        <w:gridCol w:w="792"/>
        <w:gridCol w:w="1294"/>
        <w:gridCol w:w="2340"/>
        <w:gridCol w:w="403"/>
        <w:gridCol w:w="2087"/>
        <w:gridCol w:w="404"/>
        <w:gridCol w:w="20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"Д”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457"/>
    <w:bookmarkStart w:name="z48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 заполняется в электронном виде, в формате xls (Microsoft Excel).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8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Безопасность воды для гемодиализа в эпидемическом отношении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2172"/>
        <w:gridCol w:w="7419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микробное число, КОЭ/см3, менее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31942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микробное число, КОЭ/см3, менее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ISO 13959-2014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эндотоксинов, ЕЭ/см3, менее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5.2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1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показатели воды для гемодиализа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5"/>
        <w:gridCol w:w="2873"/>
        <w:gridCol w:w="6752"/>
      </w:tblGrid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проводимость, мкСм/cм,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6709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алюминия,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сурьмы,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мышьяка,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бария,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бериллия,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18294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кадмия,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кальция,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хлорамина,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хрома,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меди,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4388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цианидов,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31863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фторидов,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4386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свободного остаточного хлора,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свинца,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магния,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ртути,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31950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нитратов,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33045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23268.7 или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селена,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19413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серебра,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натрия,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23268.6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сульфатов,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4389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олова,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цинка, мг/дм, не более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3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зонированию и усиленному санитарно-дезинфекционному режиму</w:t>
      </w:r>
    </w:p>
    <w:bookmarkEnd w:id="461"/>
    <w:bookmarkStart w:name="z49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Зонирование и режим работы инфекционных и провизорных стационаров.</w:t>
      </w:r>
    </w:p>
    <w:bookmarkEnd w:id="462"/>
    <w:bookmarkStart w:name="z495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Зонирование в инфекционных и провизорных стационарах с учетом инфекционной опасности на "грязную" и "чистую" зоны</w:t>
      </w:r>
    </w:p>
    <w:bookmarkEnd w:id="463"/>
    <w:bookmarkStart w:name="z49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инфекционных и провизорных стационарах обеспечивается строгое разделение стационара на "чистую" и "грязную" зоны.</w:t>
      </w:r>
    </w:p>
    <w:bookmarkEnd w:id="464"/>
    <w:bookmarkStart w:name="z49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"чистой" зоне относятся:</w:t>
      </w:r>
    </w:p>
    <w:bookmarkEnd w:id="465"/>
    <w:bookmarkStart w:name="z49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входная группа для медицинских работников, гардероб для верхней одежды, санпропускник до "грязной" зоны при входе и после "грязной" зоны при выходе, вспомогательные помещения в этих блоках;</w:t>
      </w:r>
    </w:p>
    <w:bookmarkEnd w:id="466"/>
    <w:bookmarkStart w:name="z49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ординаторские, медсестринские, кабинеты заведующего/щей отделением, старшей медицинской сестры, сестры – хозяйки и другие кабинеты персонала, сан. узел, хозяйственные помещения к ним. При этом вход в них осуществляется через шлюз для снятия средств индивидуальной защиты (далее - СИЗ) и душ;</w:t>
      </w:r>
    </w:p>
    <w:bookmarkEnd w:id="467"/>
    <w:bookmarkStart w:name="z50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администрации и другие административные помещения;</w:t>
      </w:r>
    </w:p>
    <w:bookmarkEnd w:id="468"/>
    <w:bookmarkStart w:name="z50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помещения, имеющие входы с улицы и не имеющие выходы внутрь "грязной" зоны.</w:t>
      </w:r>
    </w:p>
    <w:bookmarkEnd w:id="469"/>
    <w:bookmarkStart w:name="z50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"грязной" зоне относятся все остальные помещения стационара, за исключением указанных в пункте 2 настоящего приложения.</w:t>
      </w:r>
    </w:p>
    <w:bookmarkEnd w:id="470"/>
    <w:bookmarkStart w:name="z50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Использование санпропускников с разделением на 2 потока обеспечивается:</w:t>
      </w:r>
    </w:p>
    <w:bookmarkEnd w:id="471"/>
    <w:bookmarkStart w:name="z50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472"/>
    <w:bookmarkStart w:name="z50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473"/>
    <w:bookmarkStart w:name="z50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474"/>
    <w:bookmarkStart w:name="z50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раздевалку, комнату выдачи СИЗ, санитарный узел;</w:t>
      </w:r>
    </w:p>
    <w:bookmarkEnd w:id="475"/>
    <w:bookmarkStart w:name="z50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476"/>
    <w:bookmarkStart w:name="z50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 "грязной" зоны отделений исключаются помещения отдыха и работы персонала (работа с документами, компьютером и др.).</w:t>
      </w:r>
    </w:p>
    <w:bookmarkEnd w:id="477"/>
    <w:bookmarkStart w:name="z51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Работа в медицинских информационных системах, обсуждение профессиональных вопросов, работа с документами, отдых, прием пищи и напитков, осуществляются в "чистых" помещениях, указанных в пункте 2 настоящего приложения.</w:t>
      </w:r>
    </w:p>
    <w:bookmarkEnd w:id="478"/>
    <w:bookmarkStart w:name="z51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"чистые" помещения размещаются внутри отделений или в непосредственной близости от них.</w:t>
      </w:r>
    </w:p>
    <w:bookmarkEnd w:id="479"/>
    <w:bookmarkStart w:name="z51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Вход и нахождение пациентов, а также персонала в помещениях чистой зоны в отработанных СИЗ не осуществляется.</w:t>
      </w:r>
    </w:p>
    <w:bookmarkEnd w:id="480"/>
    <w:bookmarkStart w:name="z51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481"/>
    <w:bookmarkStart w:name="z51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Персонал в грязной зоне работает не более 3-х часов непрерывно, с последующем выходом в чистую зону и при повторным входом в грязную зону в течение рабочей смены.</w:t>
      </w:r>
    </w:p>
    <w:bookmarkEnd w:id="482"/>
    <w:bookmarkStart w:name="z51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Административный, технический и вспомогательный персонал не заходят в "грязные" зоны без СИЗ.</w:t>
      </w:r>
    </w:p>
    <w:bookmarkEnd w:id="483"/>
    <w:bookmarkStart w:name="z51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возможности создания непосредственно в отделении "чистых" и "грязных" зон:</w:t>
      </w:r>
    </w:p>
    <w:bookmarkEnd w:id="484"/>
    <w:bookmarkStart w:name="z51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перепрофилирование одного отделения в инфекционном стационаре под "чистую" зону для персонала;</w:t>
      </w:r>
    </w:p>
    <w:bookmarkEnd w:id="485"/>
    <w:bookmarkStart w:name="z51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входе в "чистую" зону организуется санитарный пропускник с разделением на "чистый" и "грязный" потоки;</w:t>
      </w:r>
    </w:p>
    <w:bookmarkEnd w:id="486"/>
    <w:bookmarkStart w:name="z51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целью минимизации контакта между персоналом разных отделений включая приемное отделение, медицинские работники находятся в "чистой" зоне по графику; при этом закрепление помещений "чистой" зоны распределяется между отделениями;</w:t>
      </w:r>
    </w:p>
    <w:bookmarkEnd w:id="487"/>
    <w:bookmarkStart w:name="z52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отделениях "грязной" зоны помещение для персонала перепрофилируется под палаты пациентов.</w:t>
      </w:r>
    </w:p>
    <w:bookmarkEnd w:id="488"/>
    <w:bookmarkStart w:name="z52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"Грязные" зоны обеспечиваются внутренней связью (рация, внутренний телефон) для медицинских сотрудников в период рабочей смены.</w:t>
      </w:r>
    </w:p>
    <w:bookmarkEnd w:id="489"/>
    <w:bookmarkStart w:name="z52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"грязной" зоне не используются мобильные телефоны, наручные часы, украшения и другие личные вещи.</w:t>
      </w:r>
    </w:p>
    <w:bookmarkEnd w:id="490"/>
    <w:bookmarkStart w:name="z52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провизорных и инфекционных стационарах обеспечивается наличие системы визуализации знаков и навигационных указателей. При этом, опознавательными знаками четко указываются "чистые" и "грязные" зоны.</w:t>
      </w:r>
    </w:p>
    <w:bookmarkEnd w:id="491"/>
    <w:bookmarkStart w:name="z52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Питание медицинских работников в период рабочей смены осуществляется в "чистой" зоне.</w:t>
      </w:r>
    </w:p>
    <w:bookmarkEnd w:id="492"/>
    <w:bookmarkStart w:name="z52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493"/>
    <w:bookmarkStart w:name="z526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Режим работы инфекционных и провизорных стационаров, задействованных в оказании медицинской помощи больным с COVID-19</w:t>
      </w:r>
    </w:p>
    <w:bookmarkEnd w:id="494"/>
    <w:bookmarkStart w:name="z52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стационарах, задействованных в оказании медицинской помощи больным с инфекционными заболеваниями, в том числе COVID-19 вводится карантин.</w:t>
      </w:r>
    </w:p>
    <w:bookmarkEnd w:id="495"/>
    <w:bookmarkStart w:name="z52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стационарах соблюдается принцип 3В: видеонаблюдение, вентиляция и визуализация.</w:t>
      </w:r>
    </w:p>
    <w:bookmarkEnd w:id="496"/>
    <w:bookmarkStart w:name="z52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стационарах обеспечивается видеонаблюдение за работой отделений, в том числе приемных отделениях, лабораториях и лечебно-диагностические отделениях, в целях контроля соблюдения режима медицинскими работниками и пациентами (перемещение из палаты в палату, дистанционное наблюдение). Осуществляется видеонаблюдение за работой отделений в целях контроля соблюдения режима медицинскими работниками (ношение СИЗ, обработка рук антисептиками) и пациентами (перемещение из палаты в палату).</w:t>
      </w:r>
    </w:p>
    <w:bookmarkEnd w:id="497"/>
    <w:bookmarkStart w:name="z53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Каждая смена изолируется от другой смены. Консультации и ведение пациентов узкими специалистами организуется максимально дистанционно.</w:t>
      </w:r>
    </w:p>
    <w:bookmarkEnd w:id="498"/>
    <w:bookmarkStart w:name="z53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Обеспечивается доступ к интернету в медицинских организациях для возможности дистанционного консультирования.</w:t>
      </w:r>
    </w:p>
    <w:bookmarkEnd w:id="499"/>
    <w:bookmarkStart w:name="z53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Заполнение палат/боксов проводится с соблюдением цикличности, после выписки проводится заключительная дезинфекция.</w:t>
      </w:r>
    </w:p>
    <w:bookmarkEnd w:id="500"/>
    <w:bookmarkStart w:name="z53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Палаты пациентов оборудуются кнопкой вызова медицинского персонала.</w:t>
      </w:r>
    </w:p>
    <w:bookmarkEnd w:id="501"/>
    <w:bookmarkStart w:name="z53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Ежедневно до смены и после смены проводится 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отделения, определенным приказом руководителя организации здравоохранения.</w:t>
      </w:r>
    </w:p>
    <w:bookmarkEnd w:id="502"/>
    <w:bookmarkStart w:name="z53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приступает к работе при отсутствии клинических проявлений респираторной инфекции.</w:t>
      </w:r>
    </w:p>
    <w:bookmarkEnd w:id="503"/>
    <w:bookmarkStart w:name="z53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Обеспечивается строгое соблюдение дезинфекционного режима (установка санитайзеров для обработки рук, обработка поверхностей не реже трех раз в день, влажная уборка с применением дезинфекционных средств, проветривание и иных противоэпидемических и профилактических мер).</w:t>
      </w:r>
    </w:p>
    <w:bookmarkEnd w:id="504"/>
    <w:bookmarkStart w:name="z53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Медицинские организации обеспечиваются необходимым количеством лекарственных средств, изделий медицинского назначения, СИЗ, антисептиков, дезинфицирующих средств.</w:t>
      </w:r>
    </w:p>
    <w:bookmarkEnd w:id="505"/>
    <w:bookmarkStart w:name="z53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Руководители инфекционных, провизорных стационаров формируют список резервного персонала, который может быть привлечен при появлении респираторных симптомов у работающего персонала.</w:t>
      </w:r>
    </w:p>
    <w:bookmarkEnd w:id="506"/>
    <w:bookmarkStart w:name="z53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07"/>
    <w:bookmarkStart w:name="z54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проживания сотрудников инфекционных и провизорных стационаров, задействованных в оказании медицинской помощи больным с COVID-19, в условиях карантина (при проживании вне дома)</w:t>
      </w:r>
    </w:p>
    <w:bookmarkEnd w:id="508"/>
    <w:bookmarkStart w:name="z54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проживания медицинских работников обеспечиваются следующие условия:</w:t>
      </w:r>
    </w:p>
    <w:bookmarkEnd w:id="509"/>
    <w:bookmarkStart w:name="z54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медицинских работников из разных медицинских организаций (в разных помещениях, исключив возможность их общения);</w:t>
      </w:r>
    </w:p>
    <w:bookmarkEnd w:id="510"/>
    <w:bookmarkStart w:name="z54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в помещениях сотрудников из разных отделений одной медицинской организации;</w:t>
      </w:r>
    </w:p>
    <w:bookmarkEnd w:id="511"/>
    <w:bookmarkStart w:name="z54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транспорта;</w:t>
      </w:r>
    </w:p>
    <w:bookmarkEnd w:id="512"/>
    <w:bookmarkStart w:name="z54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сотрудниками инфекционных и провизорных стационаров проживающими вне дома, условий размещения, питания и др. мероприятий направленных на предупреждение распространения COVID-19.</w:t>
      </w:r>
    </w:p>
    <w:bookmarkEnd w:id="513"/>
    <w:bookmarkStart w:name="z54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Обеспечивается доступ к интернету в местах проживания медицинских работников для возможности дистанционного консультирования.</w:t>
      </w:r>
    </w:p>
    <w:bookmarkEnd w:id="514"/>
    <w:bookmarkStart w:name="z547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Зонирование и режим работы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(многопрофильные больницы, детские больницы, центральные районные больницы, организации родовспоможения – далее медицинские организации)</w:t>
      </w:r>
    </w:p>
    <w:bookmarkEnd w:id="515"/>
    <w:bookmarkStart w:name="z54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Зонирование, режим работы сотрудников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осуществляется с соблюдением требований, предъявляемым к инфекционным и провизорным стационарам согласно раздела 1 настоящего приложения.</w:t>
      </w:r>
    </w:p>
    <w:bookmarkEnd w:id="516"/>
    <w:bookmarkStart w:name="z54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Движение пациентов по отделениям и внутри отделений не осуществляется. При выходе пациентов из отделения или внутри отделения, обязательно использование масок.</w:t>
      </w:r>
    </w:p>
    <w:bookmarkEnd w:id="517"/>
    <w:bookmarkStart w:name="z55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подтверждении у пациента диагноза COVID-19 пациент переводится в инфекционный стационар.</w:t>
      </w:r>
    </w:p>
    <w:bookmarkEnd w:id="518"/>
    <w:bookmarkStart w:name="z55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Оказания экстренной медицинской помощи до установления эпидемиологического статуса пациента, весь персонал привлеченный к оказанию медицинской помощи использует СИЗ.</w:t>
      </w:r>
    </w:p>
    <w:bookmarkEnd w:id="519"/>
    <w:bookmarkStart w:name="z552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Зонирование и режим работы организаций здравоохранения, не задействованных в оказании медицинской помощи больным с COVID-19</w:t>
      </w:r>
    </w:p>
    <w:bookmarkEnd w:id="520"/>
    <w:bookmarkStart w:name="z553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Зонирование в организациях здравоохранения, не задействованных в оказании медицинской помощи больным с COVID-19</w:t>
      </w:r>
    </w:p>
    <w:bookmarkEnd w:id="521"/>
    <w:bookmarkStart w:name="z55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всех организациях здравоохранения предусматривается изолятор на случай выявления пациентов с клиническими признаками, не исключающими COVID-19.</w:t>
      </w:r>
    </w:p>
    <w:bookmarkEnd w:id="522"/>
    <w:bookmarkStart w:name="z55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всех организациях здравоохранения обеспечивается зонирование на "грязную" и "чистую" зоны.</w:t>
      </w:r>
    </w:p>
    <w:bookmarkEnd w:id="523"/>
    <w:bookmarkStart w:name="z55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"грязной" зоне относится:</w:t>
      </w:r>
    </w:p>
    <w:bookmarkEnd w:id="524"/>
    <w:bookmarkStart w:name="z55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отделение;</w:t>
      </w:r>
    </w:p>
    <w:bookmarkEnd w:id="525"/>
    <w:bookmarkStart w:name="z55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26"/>
    <w:bookmarkStart w:name="z55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"чистой" зоне относятся все остальные помещения стационара.</w:t>
      </w:r>
    </w:p>
    <w:bookmarkEnd w:id="527"/>
    <w:bookmarkStart w:name="z56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Обеспечивается использование санпропускников с разделением на 2 потока:</w:t>
      </w:r>
    </w:p>
    <w:bookmarkEnd w:id="528"/>
    <w:bookmarkStart w:name="z56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29"/>
    <w:bookmarkStart w:name="z56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30"/>
    <w:bookmarkStart w:name="z56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Обеспечивается использование санпропускников с разделением на 2 потока:</w:t>
      </w:r>
    </w:p>
    <w:bookmarkEnd w:id="531"/>
    <w:bookmarkStart w:name="z56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32"/>
    <w:bookmarkStart w:name="z56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533"/>
    <w:bookmarkStart w:name="z56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534"/>
    <w:bookmarkStart w:name="z56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в себя раздевалку, комнату выдачи СИЗ, санитарный узел;</w:t>
      </w:r>
    </w:p>
    <w:bookmarkEnd w:id="535"/>
    <w:bookmarkStart w:name="z56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536"/>
    <w:bookmarkStart w:name="z56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сотрудников "грязной" зоны предусматривается "чистая" зона в которую входят ординаторские, медсестринские, кабинеты заведующего отделением, старшей медицинской сестры, сестры – хозяйки и другие кабинеты персонала, санитарный узел, хозяйственные помещения к ним. Данные "чистые" помещения обустраиваются внутри отделений или в непосредственной близости от них. При этом вход в них осуществляется через шлюз для снятия СИЗ и душ.</w:t>
      </w:r>
    </w:p>
    <w:bookmarkEnd w:id="537"/>
    <w:bookmarkStart w:name="z57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Работа в медицинских информационных системах, обсуждение профессиональных вопросов, работа с документами, отдых, прием пищи и напитков, сотрудниками "грязной" зоны осуществляются в "чистых" помещениях, указанных в пункте 4 настоящего приложения.</w:t>
      </w:r>
    </w:p>
    <w:bookmarkEnd w:id="538"/>
    <w:bookmarkStart w:name="z57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Вход и нахождение пациентов, а также персонала в помещениях чистой зоны в отработанных СИЗ не осуществляется.</w:t>
      </w:r>
    </w:p>
    <w:bookmarkEnd w:id="539"/>
    <w:bookmarkStart w:name="z57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40"/>
    <w:bookmarkStart w:name="z57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Персонал в грязной зоне работает в СИЗ.</w:t>
      </w:r>
    </w:p>
    <w:bookmarkEnd w:id="541"/>
    <w:bookmarkStart w:name="z57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Административный, технический и вспомогательный персонал в "грязные" зоны без СИЗ не заходят.</w:t>
      </w:r>
    </w:p>
    <w:bookmarkEnd w:id="542"/>
    <w:bookmarkStart w:name="z57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 получения результатов лабораторного обследования пациентам оказывается необходимый объем медицинской помощи с размещением его в отдельной палате. Медицинские работники при оказании медицинской помощи используют СИЗ.</w:t>
      </w:r>
    </w:p>
    <w:bookmarkEnd w:id="543"/>
    <w:bookmarkStart w:name="z57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Сотрудники обеспечиваются достаточным количеством СИЗ.</w:t>
      </w:r>
    </w:p>
    <w:bookmarkEnd w:id="544"/>
    <w:bookmarkStart w:name="z57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Ограничивается передвижение медицинских работников по отделениям стационара.</w:t>
      </w:r>
    </w:p>
    <w:bookmarkEnd w:id="545"/>
    <w:bookmarkStart w:name="z57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Перемещение пациентов между отделениями не осуществляется.</w:t>
      </w:r>
    </w:p>
    <w:bookmarkEnd w:id="546"/>
    <w:bookmarkStart w:name="z57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Посещения пациентов не осуществляется.</w:t>
      </w:r>
    </w:p>
    <w:bookmarkEnd w:id="547"/>
    <w:bookmarkStart w:name="z58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Обеспечивается видеонаблюдение за работой отделений в целях контроля соблюдения режима медицинскими работниками (передвижение по отделениям, ношение СИЗ, обработка рук антисептиками) и пациентами (перемещение из палаты в палату).</w:t>
      </w:r>
    </w:p>
    <w:bookmarkEnd w:id="548"/>
    <w:bookmarkStart w:name="z58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Обеспечивается соблюдение цикличности заполнения палат.</w:t>
      </w:r>
    </w:p>
    <w:bookmarkEnd w:id="549"/>
    <w:bookmarkStart w:name="z58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Обеспечивается регулярное проветривание всех помещений.</w:t>
      </w:r>
    </w:p>
    <w:bookmarkEnd w:id="550"/>
    <w:bookmarkStart w:name="z58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Консультации и ведение пациентов узкими специалистами организуется максимально дистанционно.</w:t>
      </w:r>
    </w:p>
    <w:bookmarkEnd w:id="551"/>
    <w:bookmarkStart w:name="z58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Медицинские работники организаций здравоохранения рассматривают каждого пациента с признаками респираторной инфекции и пневмониями как потенциально инфицированного (источника инфекции) COVID-19.</w:t>
      </w:r>
    </w:p>
    <w:bookmarkEnd w:id="552"/>
    <w:bookmarkStart w:name="z58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553"/>
    <w:bookmarkStart w:name="z58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приступают к работе при отсутствии клинических проявлений респираторной инфекции.</w:t>
      </w:r>
    </w:p>
    <w:bookmarkEnd w:id="554"/>
    <w:bookmarkStart w:name="z58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Госпитальный эпидемиолог (при его отсутствии -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55"/>
    <w:bookmarkStart w:name="z588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Зонирование организаций первичной медико-санитарной помощи</w:t>
      </w:r>
    </w:p>
    <w:bookmarkEnd w:id="556"/>
    <w:bookmarkStart w:name="z58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организациях, оказывающих первичную медико-санитарную помощь обеспечивается зонирование на "грязную" и "чистую" зоны.</w:t>
      </w:r>
    </w:p>
    <w:bookmarkEnd w:id="557"/>
    <w:bookmarkStart w:name="z59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"грязной" зоне относится:</w:t>
      </w:r>
    </w:p>
    <w:bookmarkEnd w:id="558"/>
    <w:bookmarkStart w:name="z59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фильтр;</w:t>
      </w:r>
    </w:p>
    <w:bookmarkEnd w:id="559"/>
    <w:bookmarkStart w:name="z59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60"/>
    <w:bookmarkStart w:name="z59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"чистой" зоне относятся все остальные помещения организаций, оказывающих первичную медико-санитарную помощь.</w:t>
      </w:r>
    </w:p>
    <w:bookmarkEnd w:id="561"/>
    <w:bookmarkStart w:name="z59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Обеспечивается использование санпропускников с разделением на 2 потока:</w:t>
      </w:r>
    </w:p>
    <w:bookmarkEnd w:id="562"/>
    <w:bookmarkStart w:name="z59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63"/>
    <w:bookmarkStart w:name="z59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64"/>
    <w:bookmarkStart w:name="z59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"чистая" зона включает в состав раздевалку, комнату выдачи СИЗ, сан. узел.</w:t>
      </w:r>
    </w:p>
    <w:bookmarkEnd w:id="565"/>
    <w:bookmarkStart w:name="z59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"грязная" зона включает в себя комнату снятия СИЗ, комнату сбора СИЗ, душевые кабины и санитарные узлы в достаточном количестве.</w:t>
      </w:r>
    </w:p>
    <w:bookmarkEnd w:id="566"/>
    <w:bookmarkStart w:name="z59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сотрудников "грязной" зоны предусматривается "чистая" зона. Данные "чистые" помещения обустраиваются внутри фильтра или в непосредственной близости от них. При этом вход в них предусматривается через шлюз для снятия СИЗ и обработки.</w:t>
      </w:r>
    </w:p>
    <w:bookmarkEnd w:id="567"/>
    <w:bookmarkStart w:name="z60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Работа в медицинских информационных системах, обсуждение профессиональных вопросов, работа с документами, отдых, прием пищи и напитков сотрудниками "грязно" зоны осуществляется в "чистых" помещениях.</w:t>
      </w:r>
    </w:p>
    <w:bookmarkEnd w:id="568"/>
    <w:bookmarkStart w:name="z60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Вход и нахождение пациентов, а также персонала в помещениях чистой зоны в отработанных СИЗ не осуществляются.</w:t>
      </w:r>
    </w:p>
    <w:bookmarkEnd w:id="569"/>
    <w:bookmarkStart w:name="z60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70"/>
    <w:bookmarkStart w:name="z60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Персонал в грязной зоне работает в СИЗ.</w:t>
      </w:r>
    </w:p>
    <w:bookmarkEnd w:id="571"/>
    <w:bookmarkStart w:name="z60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Административный, технический и вспомогательный персонал в "грязные" зоны без СИЗ не заходят.</w:t>
      </w:r>
    </w:p>
    <w:bookmarkEnd w:id="572"/>
    <w:bookmarkStart w:name="z60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организациях первичной медико-санитарной помощи вход в "фильтр" через основной вход организаций, оказывающих первичную медико-санитарную помощь, не осуществляется.</w:t>
      </w:r>
    </w:p>
    <w:bookmarkEnd w:id="573"/>
    <w:bookmarkStart w:name="z60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 входе в организации, оказывающих первичную медико-санитарную помощь, устанавливаются соответствующие указатели о месте расположения фильтра.</w:t>
      </w:r>
    </w:p>
    <w:bookmarkEnd w:id="574"/>
    <w:bookmarkStart w:name="z60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Вход в помещение организаций, оказывающих первичную медико-санитарную помощь, лиц с повышенной температурой тела не осуществляется.</w:t>
      </w:r>
    </w:p>
    <w:bookmarkEnd w:id="575"/>
    <w:bookmarkStart w:name="z60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Лица с признаками, не исключающими COVID-19, изолируются в изолятор.</w:t>
      </w:r>
    </w:p>
    <w:bookmarkEnd w:id="576"/>
    <w:bookmarkStart w:name="z60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После осмотра врачом пациент направляется на амбулаторное лечение или госпитализируется в провизорный стационар.</w:t>
      </w:r>
    </w:p>
    <w:bookmarkEnd w:id="577"/>
    <w:bookmarkStart w:name="z61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Осуществление очных приемов в организациях, оказывающих первичную медико-санитарную помощь и посещений пациентов на дому, возможно лишь при оснащении медицинского персонала соответствующими СИЗ и обучении медицинского персонала правилам использования и утилизации СИЗ.</w:t>
      </w:r>
    </w:p>
    <w:bookmarkEnd w:id="578"/>
    <w:bookmarkStart w:name="z61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Прием пациентов осуществляется лишь по предварительной записи. Ожидание пациентами своей очереди на прием к врачу в коридоре или холле организаций, оказывающих первичную медико-санитарную помощь, не осуществляется.</w:t>
      </w:r>
    </w:p>
    <w:bookmarkEnd w:id="579"/>
    <w:bookmarkStart w:name="z612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Схемы зонирования организаций здравоохранения на "грязную" и "чистые зоны"</w:t>
      </w:r>
    </w:p>
    <w:bookmarkEnd w:id="580"/>
    <w:bookmarkStart w:name="z61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1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модульного инфекционного стационара</w:t>
      </w:r>
    </w:p>
    <w:bookmarkEnd w:id="582"/>
    <w:bookmarkStart w:name="z61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3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карантинным стационарам для изоляции контактных с больными COVID-19</w:t>
      </w:r>
    </w:p>
    <w:bookmarkEnd w:id="584"/>
    <w:bookmarkStart w:name="z61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лагеря), специально приспособленных для изоляции и наблюдения за лицами имеющих потенциальный контакт.</w:t>
      </w:r>
    </w:p>
    <w:bookmarkEnd w:id="585"/>
    <w:bookmarkStart w:name="z61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586"/>
    <w:bookmarkStart w:name="z61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587"/>
    <w:bookmarkStart w:name="z62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Обеспечивается соответствие объекта санитарно-эпидемиологическим требованиям, с ограждением, отдельными подъездными путями и пропускным пунктом.</w:t>
      </w:r>
    </w:p>
    <w:bookmarkEnd w:id="588"/>
    <w:bookmarkStart w:name="z62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въезде/выезде организуется дезинфекционный барьер, на территории - пункт мойки и дезинфекции транспорта.</w:t>
      </w:r>
    </w:p>
    <w:bookmarkEnd w:id="589"/>
    <w:bookmarkStart w:name="z62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обеспечивается естественной вентиляцией.</w:t>
      </w:r>
    </w:p>
    <w:bookmarkEnd w:id="590"/>
    <w:bookmarkStart w:name="z62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Отрабатывается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прилагается).</w:t>
      </w:r>
    </w:p>
    <w:bookmarkEnd w:id="591"/>
    <w:bookmarkStart w:name="z62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предусматривается отдельный кабинет (холл) для приема лиц, с подозрением на COVID-19, наличием столов, стульев, кушеток, компьютерной техники со сканером с обязательным подключением интернета и телефонной связи.</w:t>
      </w:r>
    </w:p>
    <w:bookmarkEnd w:id="592"/>
    <w:bookmarkStart w:name="z62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предусматривают с достаточным освещением, хорошим проветриванием, отоплением, рассчитанные на 1-2 пациентов, санитарным узлом и раковиной с проточной водой в каждой палате (комнате), при этом предусматриваются спальные места для детей (бортики на кроватях).</w:t>
      </w:r>
    </w:p>
    <w:bookmarkEnd w:id="593"/>
    <w:bookmarkStart w:name="z62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стационаре предусматривают:</w:t>
      </w:r>
    </w:p>
    <w:bookmarkEnd w:id="594"/>
    <w:bookmarkStart w:name="z62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отдельную комнату для санитарной обработки вещей прибывающих и отдельная комната для хранения обеззараженных вещей;</w:t>
      </w:r>
    </w:p>
    <w:bookmarkEnd w:id="595"/>
    <w:bookmarkStart w:name="z62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оснащенного средствами связи Call-центра для приема звонков консультативного характера;</w:t>
      </w:r>
    </w:p>
    <w:bookmarkEnd w:id="596"/>
    <w:bookmarkStart w:name="z62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санитарных узлов, а также душевых кабин или раковин с горячей и холодной водой в каждой палате;</w:t>
      </w:r>
    </w:p>
    <w:bookmarkEnd w:id="597"/>
    <w:bookmarkStart w:name="z63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столовую с раздаточной кухней и организацией питания в палатах (комнатах);</w:t>
      </w:r>
    </w:p>
    <w:bookmarkEnd w:id="598"/>
    <w:bookmarkStart w:name="z63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599"/>
    <w:bookmarkStart w:name="z63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600"/>
    <w:bookmarkStart w:name="z63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достаточный запас лекарственных средств и ИМН (спиртовые карманные антисептики, градусники и др.);</w:t>
      </w:r>
    </w:p>
    <w:bookmarkEnd w:id="601"/>
    <w:bookmarkStart w:name="z63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формы для заполнения анкетных данных прибывающих.</w:t>
      </w:r>
    </w:p>
    <w:bookmarkEnd w:id="602"/>
    <w:bookmarkStart w:name="z63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Проводится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03"/>
    <w:bookmarkStart w:name="z63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Прибывающие обеспечиваются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04"/>
    <w:bookmarkStart w:name="z63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Определяется ответственный сотрудник по обеспечению обработки и личных вещей прибывающих.</w:t>
      </w:r>
    </w:p>
    <w:bookmarkEnd w:id="605"/>
    <w:bookmarkStart w:name="z63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проводится идентификация по РПН для дальнейшего амбулаторного наблюдения по месту жительства.</w:t>
      </w:r>
    </w:p>
    <w:bookmarkEnd w:id="6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40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COVID-19</w:t>
      </w:r>
    </w:p>
    <w:bookmarkEnd w:id="607"/>
    <w:bookmarkStart w:name="z64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 и др.), специально приспособленных для изоляции и наблюдения за лицами имеющих потенциальный контакт.</w:t>
      </w:r>
    </w:p>
    <w:bookmarkEnd w:id="608"/>
    <w:bookmarkStart w:name="z64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609"/>
    <w:bookmarkStart w:name="z64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610"/>
    <w:bookmarkStart w:name="z64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 соответствует санитарно-эпидемиологическим требованиям, с ограждением, отдельными подъездными путями и пропускным пунктом.</w:t>
      </w:r>
    </w:p>
    <w:bookmarkEnd w:id="611"/>
    <w:bookmarkStart w:name="z64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Организуется при въезде/выезде дезинфекционный барьер, на территории - пункт мойки и дезинфекции транспорта.</w:t>
      </w:r>
    </w:p>
    <w:bookmarkEnd w:id="612"/>
    <w:bookmarkStart w:name="z64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имеет естественную вентиляцию.</w:t>
      </w:r>
    </w:p>
    <w:bookmarkEnd w:id="613"/>
    <w:bookmarkStart w:name="z64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 отрабатывается.</w:t>
      </w:r>
    </w:p>
    <w:bookmarkEnd w:id="614"/>
    <w:bookmarkStart w:name="z64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выделяется отдельный кабинет (холл) для приема лиц, с подозрением на COVID-19, наличием столов, стульев, кушеток, компьютерной техники со сканером, с обязательным подключением интернета и телефонной связи.</w:t>
      </w:r>
    </w:p>
    <w:bookmarkEnd w:id="615"/>
    <w:bookmarkStart w:name="z64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освещенные, хорошо проветриваемые, теплые, рассчитанные на 1-2 пациентов, санитарным узлом и раковиной с проточной водой в каждой палате (комнате), при этом предусмотрены спальные места для детей (бортики на кроватях).</w:t>
      </w:r>
    </w:p>
    <w:bookmarkEnd w:id="616"/>
    <w:bookmarkStart w:name="z65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Предусматривается:</w:t>
      </w:r>
    </w:p>
    <w:bookmarkEnd w:id="617"/>
    <w:bookmarkStart w:name="z65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отдельная комната для санитарной обработки вещей прибывающих, и отдельная комната для хранения обеззараженных вещей;</w:t>
      </w:r>
    </w:p>
    <w:bookmarkEnd w:id="618"/>
    <w:bookmarkStart w:name="z65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оснащенного средствами связи Call-центра для приема звонков консультативного характера;</w:t>
      </w:r>
    </w:p>
    <w:bookmarkEnd w:id="619"/>
    <w:bookmarkStart w:name="z65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санитарных узлов, а также душевых кабин или раковин с горячей и холодной водой в каждой палате;</w:t>
      </w:r>
    </w:p>
    <w:bookmarkEnd w:id="620"/>
    <w:bookmarkStart w:name="z65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столовая с раздаточной кухней и организацией питания в палатах (комнатах);</w:t>
      </w:r>
    </w:p>
    <w:bookmarkEnd w:id="621"/>
    <w:bookmarkStart w:name="z65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622"/>
    <w:bookmarkStart w:name="z65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623"/>
    <w:bookmarkStart w:name="z65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необходимый запас лекарственных средств и ИМН (спиртовые карманные антисептики, градусники и др.);</w:t>
      </w:r>
    </w:p>
    <w:bookmarkEnd w:id="624"/>
    <w:bookmarkStart w:name="z65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формы для заполнения анкетных данных прибывающих.</w:t>
      </w:r>
    </w:p>
    <w:bookmarkEnd w:id="625"/>
    <w:bookmarkStart w:name="z65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Провести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26"/>
    <w:bookmarkStart w:name="z66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Обеспечить прибывающих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27"/>
    <w:bookmarkStart w:name="z66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Определить ответственного сотрудника по обеспечению обработки и личных вещей прибывающих.</w:t>
      </w:r>
    </w:p>
    <w:bookmarkEnd w:id="628"/>
    <w:bookmarkStart w:name="z66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осуществляется идентификация по РПН для дальнейшего амбулаторного наблюдения по месту жительства.</w:t>
      </w:r>
    </w:p>
    <w:bookmarkEnd w:id="6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64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bookmarkEnd w:id="630"/>
    <w:bookmarkStart w:name="z665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Подготовка врача-стоматолога, медицинского и немедицинского персонала к началу оказания стоматологической помощи</w:t>
      </w:r>
    </w:p>
    <w:bookmarkEnd w:id="631"/>
    <w:bookmarkStart w:name="z66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Приказом первого руководителя организации определяется ответственное лицо за соблюдением профилактических мероприятий на время карантина по COVID-19.</w:t>
      </w:r>
    </w:p>
    <w:bookmarkEnd w:id="632"/>
    <w:bookmarkStart w:name="z66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Проводится инструктаж по алгоритму использования средств индивидуальной защиты при COVID-19 с сотрудниками клиники.</w:t>
      </w:r>
    </w:p>
    <w:bookmarkEnd w:id="633"/>
    <w:bookmarkStart w:name="z66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Устанавливается постоянное медицинское наблюдение за сотрудниками клиники с ежедневным опросом, осмотром и измерением температуры тела 2 раза в день с регистрацией в журнале наблюдения.</w:t>
      </w:r>
    </w:p>
    <w:bookmarkEnd w:id="634"/>
    <w:bookmarkStart w:name="z66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Персонал с проявлениями острых респираторных инфекций (повышенная температура, кашель, насморк) не приступают к работе.</w:t>
      </w:r>
    </w:p>
    <w:bookmarkEnd w:id="635"/>
    <w:bookmarkStart w:name="z67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Осуществляется тщательный контроль за персоналом в отношении соблюдения максимальных профилактических мер в отношении заражения вне клиники.</w:t>
      </w:r>
    </w:p>
    <w:bookmarkEnd w:id="636"/>
    <w:bookmarkStart w:name="z671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сортировке пациентов до оказания стоматологической помощи</w:t>
      </w:r>
    </w:p>
    <w:bookmarkEnd w:id="637"/>
    <w:bookmarkStart w:name="z67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 с признаками респираторной инфекции и/или пневмонии трактуется как потенциально инфицированный, а значит источник инфекции COVID-19.</w:t>
      </w:r>
    </w:p>
    <w:bookmarkEnd w:id="638"/>
    <w:bookmarkStart w:name="z67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Предварительная запись на прием проводится только по телефону, во время которого провести тщательный опрос. На каждого пациента заполняется анкета, которая подписывается пациентом при посещении клиники. Анкету подклеивают в медицинскую карту пациента или при ведении электронной медицинской карты хранить в регистратуре клиники.</w:t>
      </w:r>
    </w:p>
    <w:bookmarkEnd w:id="639"/>
    <w:bookmarkStart w:name="z67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Регистратор/администратор при записи на прием предупреждает пациента, что при наличии признаков респираторной инфекции и/или пневмонии обращается в скорую помощь и стоматологическая клиника имеет право отменить прием для профилактики распространения COVID-19.</w:t>
      </w:r>
    </w:p>
    <w:bookmarkEnd w:id="640"/>
    <w:bookmarkStart w:name="z67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анкетой.</w:t>
      </w:r>
    </w:p>
    <w:bookmarkEnd w:id="641"/>
    <w:bookmarkStart w:name="z67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записи пациента на прием, учитывается время на обработку кабинета до и после приема пациента и смену средства индивидуальной защиты (далее – СИЗ).</w:t>
      </w:r>
    </w:p>
    <w:bookmarkEnd w:id="642"/>
    <w:bookmarkStart w:name="z67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Пациентов предупреждают, что присутствие в помещениях ожиданий и стоматологического кабинета, сопровождающих лиц не положено, за исключением случаев, когда пациенту нужна помощь, например, несовершеннолетним детям до 18 лет, лицам с особыми потребностями, пациентам пожилого возраста.</w:t>
      </w:r>
    </w:p>
    <w:bookmarkEnd w:id="643"/>
    <w:bookmarkStart w:name="z67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пациентам, которые получают стоматологическое лечение, сопровождающее лицо разрешено, они также опрашиваются на признаки и симптомы COVID19 во время регистрации пациента, и не входят в клинику, если имеют любые респираторные симптомы или симптомы COVID19 (лихорадка, кашель, одышка, боль в горле). Анкета к настоящему положению заполняется так же на сопровождающее лицо.</w:t>
      </w:r>
    </w:p>
    <w:bookmarkEnd w:id="644"/>
    <w:bookmarkStart w:name="z67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Вход пациента в стоматологический кабинет осуществляется в бахилах и в медицинской маске. Если у пациента нет медицинской маски, ему выдается медицинская маска при входе, также при входе пациент обрабатывает руки антисептиком.</w:t>
      </w:r>
    </w:p>
    <w:bookmarkEnd w:id="645"/>
    <w:bookmarkStart w:name="z68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оказании стоматологической помощи пациенту с признаками респираторной инфекции и/или пневмонии пациенты и сотрудники организации обследуются на COVID-19 по месту жительства. Прием пациента с признаками респираторной инфекции и/или пневмонии прекращается.</w:t>
      </w:r>
    </w:p>
    <w:bookmarkEnd w:id="646"/>
    <w:bookmarkStart w:name="z681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Меры по подготовке стоматологической клиники к приему пациентов</w:t>
      </w:r>
    </w:p>
    <w:bookmarkEnd w:id="647"/>
    <w:bookmarkStart w:name="z68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Проводится инвентаризация имеющихся СИЗ - медицинских масок, хирургических халатов, медицинских перчаток, защитных экранов для лица, антисептиков и дезинфицирующих растворов. Обеспечить неснижаемый запас, исходя из расчетной потребности, площади и кратности обработки, количества персонала и графика приема пациентов на срок 7-10 дней.</w:t>
      </w:r>
    </w:p>
    <w:bookmarkEnd w:id="648"/>
    <w:bookmarkStart w:name="z68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Журналы, рекламные материалы, игрушки и другие предметы, к которым могут прикасаться посетители и которые сложно/невозможно дезинфицировать, убирают из зоны ожидания.</w:t>
      </w:r>
    </w:p>
    <w:bookmarkEnd w:id="649"/>
    <w:bookmarkStart w:name="z68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видном месте в холле, стоматологическом кабинете размещаются информационные материалы для инструктажа пациентов по гигиене дыхания, этикета кашля и социальной дистанции. Поверхность данных материалов обрабатывается.</w:t>
      </w:r>
    </w:p>
    <w:bookmarkEnd w:id="650"/>
    <w:bookmarkStart w:name="z68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Распечатать и разместить на видном месте в стоматологических кабинетах информационные материалы для инструктажа по надеванию, сниманию СИЗ, мытью рук.</w:t>
      </w:r>
    </w:p>
    <w:bookmarkEnd w:id="651"/>
    <w:bookmarkStart w:name="z68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Режим работы зависит от масштаба и концепции клиники.</w:t>
      </w:r>
    </w:p>
    <w:bookmarkEnd w:id="652"/>
    <w:bookmarkStart w:name="z68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 / кабинет в зависимости от количества кресел организовывает работу таким образом, чтобы исключить контакт и пересечение пациентов во время ожидания.</w:t>
      </w:r>
    </w:p>
    <w:bookmarkEnd w:id="653"/>
    <w:bookmarkStart w:name="z68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помещение стоматологии не может организовать отдельные входы и изолировать фильтр, обеспечивается:</w:t>
      </w:r>
    </w:p>
    <w:bookmarkEnd w:id="654"/>
    <w:bookmarkStart w:name="z68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штата сотрудников до минимума – клиника работает по принципу закрытой клиники "один пациент - один врач - один ассистент";</w:t>
      </w:r>
    </w:p>
    <w:bookmarkEnd w:id="655"/>
    <w:bookmarkStart w:name="z69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запись, делая соответствующие промежутки между пациентами с учетом времени приема, обработки кабинета после приема – не менее 20 мин, что определяется от объема проделанной работы.</w:t>
      </w:r>
    </w:p>
    <w:bookmarkEnd w:id="656"/>
    <w:bookmarkStart w:name="z69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Клиниках большего объема, определяются различные потоки прохождения пациентов с интервалом 20 - 30 минут, чтобы обеспечить дистанцию между пациентами в 2 метра в регистратуре.</w:t>
      </w:r>
    </w:p>
    <w:bookmarkEnd w:id="657"/>
    <w:bookmarkStart w:name="z69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Обеспечивается проведение санитарно-противоэпидемических мероприятий -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оборудования, столов, санузлов для персонала и посетителей.</w:t>
      </w:r>
    </w:p>
    <w:bookmarkEnd w:id="658"/>
    <w:bookmarkStart w:name="z69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входах, всех кабинетах и помещениях устанавливаются: дозаторы с антисептиками для рук, санитарные комнаты укомплектовать дозаторами с жидким мылом, одноразовыми бумажными салфетками, мусорными урнами, оснащенными педалью для сбора использованных масок и салфеток. Для использованных масок в санитарных узлах и на регистратуре устанавливаются контейнеры безопасного сбора и утилизации медицинских отходов (КБСУ).</w:t>
      </w:r>
    </w:p>
    <w:bookmarkEnd w:id="659"/>
    <w:bookmarkStart w:name="z69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Кварцевание помещений:</w:t>
      </w:r>
    </w:p>
    <w:bookmarkEnd w:id="660"/>
    <w:bookmarkStart w:name="z69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помещениях используются бактерицидные лампы с экспозицией не менее 30 мин. после приема каждого пациента, рециркуляторы с постоянным режимом работы;</w:t>
      </w:r>
    </w:p>
    <w:bookmarkEnd w:id="661"/>
    <w:bookmarkStart w:name="z69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рабочего дня производится кварцевание помещений регистратуры, холла, сан.узлов с последующим проветриванием помещений не менее 15 минут.</w:t>
      </w:r>
    </w:p>
    <w:bookmarkEnd w:id="662"/>
    <w:bookmarkStart w:name="z69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обработке помещения производится увеличение концентрации рабочих растворов дезинфицирующих средств до максимальных величин по вирусному режиму (согласно инструкции) данные мероприятия изложены VI разделе настоящего Положения.</w:t>
      </w:r>
    </w:p>
    <w:bookmarkEnd w:id="663"/>
    <w:bookmarkStart w:name="z69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Зонирование помещений при организации приема.</w:t>
      </w:r>
    </w:p>
    <w:bookmarkEnd w:id="664"/>
    <w:bookmarkStart w:name="z69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приема при одновременной работе трех и более кресел обеспечивается условное зонирование на "грязную" и "чистую" зоны.</w:t>
      </w:r>
    </w:p>
    <w:bookmarkEnd w:id="665"/>
    <w:bookmarkStart w:name="z70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"грязной" зоне относится входная группа помещений (регистратура, холл).</w:t>
      </w:r>
    </w:p>
    <w:bookmarkEnd w:id="666"/>
    <w:bookmarkStart w:name="z70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"чистой" зоне относятся все остальные помещения.</w:t>
      </w:r>
    </w:p>
    <w:bookmarkEnd w:id="667"/>
    <w:bookmarkStart w:name="z70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предусматривается раздевалка для смены одежды персонала, комната выдачи СИЗ.</w:t>
      </w:r>
    </w:p>
    <w:bookmarkEnd w:id="668"/>
    <w:bookmarkStart w:name="z70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СИЗ.</w:t>
      </w:r>
    </w:p>
    <w:bookmarkEnd w:id="669"/>
    <w:bookmarkStart w:name="z70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рабочего дня вся одноразовая спецодежда сдается в утилизацию. Многоразовая спецодежда подлежит аэрозольной обработке дезинфицирующими растворами активными в отношении COVID-19 и убирается в шкаф для хранения спец. Одежды. Два раза в неделю спец. одежда медицинского персонала замачивается в дезинфицирующем растворе и стирается, замена спецодежды каждые 3 дня.</w:t>
      </w:r>
    </w:p>
    <w:bookmarkEnd w:id="670"/>
    <w:bookmarkStart w:name="z70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Назначается ответственный работник в клинике, обеспечивающий соблюдение вышеуказанных пунктов.</w:t>
      </w:r>
    </w:p>
    <w:bookmarkEnd w:id="671"/>
    <w:bookmarkStart w:name="z706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Мероприятия во время пребывания пациента в стоматологической клинике</w:t>
      </w:r>
    </w:p>
    <w:bookmarkEnd w:id="672"/>
    <w:bookmarkStart w:name="z70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записи пациента на прием, проводится тщательный опрос на предмет выявления симптомов респираторного заболевания. Любой пациент с признаками респираторной инфекции и/или пневмонии трактуется как потенциально инфицированный.</w:t>
      </w:r>
    </w:p>
    <w:bookmarkEnd w:id="673"/>
    <w:bookmarkStart w:name="z70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Пациенты и сопровождающие лица обеспечиваются средствами для борьбы с инфекцией (антисептики медицинские маски, бахилы).</w:t>
      </w:r>
    </w:p>
    <w:bookmarkEnd w:id="674"/>
    <w:bookmarkStart w:name="z70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Каждому пациенту и сопровождающему ему лицу проводится измерение температуры перед началом оказания стоматологической помощи.</w:t>
      </w:r>
    </w:p>
    <w:bookmarkEnd w:id="675"/>
    <w:bookmarkStart w:name="z71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снятия медицинской маски в кабинете врача-стоматолога полость рта обрабатывается антисептическим полосканием перед стоматологическим вмешательством.</w:t>
      </w:r>
    </w:p>
    <w:bookmarkEnd w:id="676"/>
    <w:bookmarkStart w:name="z711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Меры индивидуальной безопасности во время оказания стоматологической помощи</w:t>
      </w:r>
    </w:p>
    <w:bookmarkEnd w:id="677"/>
    <w:bookmarkStart w:name="z71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Стоматологические клиники всех форм собственности придерживаются стандартных мер предосторожности для профилактики инфекций, которые применяются в случаях подозрения или подтвержденного состояния инфекции у пациента. Стандартные меры безопасности включают: гигиена рук, использование СИЗ: защита органов дыхания (медицинские маски, респираторы FFP2 (N95) или FFP3(N99), герметичные очки, сплошные защитные щитки для лица), защитные халаты, шапочки и бахилы, стерильные инструменты, чистые и дезинфицированные поверхности и помещения.</w:t>
      </w:r>
    </w:p>
    <w:bookmarkEnd w:id="678"/>
    <w:bookmarkStart w:name="z71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Сплошной щиток/очки перекрывающий лицо используется врачом стоматологом и ассистентом с целью защиты слизистых оболочек глаз, носа и рта во время процедур, которые могут повлечь большие капли брызг или разбрызгивание крови или других биологических жидкостей.</w:t>
      </w:r>
    </w:p>
    <w:bookmarkEnd w:id="679"/>
    <w:bookmarkStart w:name="z71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Перчатки меняются после каждого больного.</w:t>
      </w:r>
    </w:p>
    <w:bookmarkEnd w:id="680"/>
    <w:bookmarkStart w:name="z71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Длительность работы в СИЗах не превышает 3 часов, за исключением респираторов и масок. Маски подлежат замене каждые 2 часа при их увлажнении или загрязнении. Разрешается использование одного респиратора, в течении 8 часов. Допускается ношение одного и того же респиратора FFP2 (N95) или FFP3(N99) при работе с несколькими пациентами без снимания респиратора.</w:t>
      </w:r>
    </w:p>
    <w:bookmarkEnd w:id="681"/>
    <w:bookmarkStart w:name="z71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Администраторы клиник и административный состав тоже в обязательном порядке используют СИЗы (респиратор, защитные одноразовые халаты, шапочки и бахилы, защитные очки) – смена СИЗ происходит в конце смены.</w:t>
      </w:r>
    </w:p>
    <w:bookmarkEnd w:id="682"/>
    <w:bookmarkStart w:name="z71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невозможности обеспечения персонала и пациентов вышеупомянутых условий, не проводится стоматологический прием в период эпидемии COVID-19.</w:t>
      </w:r>
    </w:p>
    <w:bookmarkEnd w:id="683"/>
    <w:bookmarkStart w:name="z71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Максимально используется одноразовый инструментарий/расходники, строго соблюдается режим обработки многоразового инструментария.</w:t>
      </w:r>
    </w:p>
    <w:bookmarkEnd w:id="684"/>
    <w:bookmarkStart w:name="z71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время стоматологического приема двери в рабочие кабинеты обязательно закрываются, во избежание обсеменения соседних кабинетов и помещений воздушным облаком.</w:t>
      </w:r>
    </w:p>
    <w:bookmarkEnd w:id="685"/>
    <w:bookmarkStart w:name="z72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Количество перемещений между рабочим кабинетом и иными помещениями снижается до минимума во избежание распространения инфицированного материала.</w:t>
      </w:r>
    </w:p>
    <w:bookmarkEnd w:id="686"/>
    <w:bookmarkStart w:name="z721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Меры после приема каждого пациента</w:t>
      </w:r>
    </w:p>
    <w:bookmarkEnd w:id="687"/>
    <w:bookmarkStart w:name="z72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Обеспечивается очистка и дезинфекция СИЗ многократного использования (защитные очки и/или защитные щитки) после каждого пациента.</w:t>
      </w:r>
    </w:p>
    <w:bookmarkEnd w:id="688"/>
    <w:bookmarkStart w:name="z72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 персонифицированное и не одноразовое оборудование (наконечники, стоматологическое, рентгеновское оборудование, стоматологическое кресло и другие) дезинфицируется в соответствии с инструкциями производителя, после каждого пациента. Наконечники очищаются, с последующей термостерилизацией после каждого пациента.</w:t>
      </w:r>
    </w:p>
    <w:bookmarkEnd w:id="689"/>
    <w:bookmarkStart w:name="z72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биоотходы.</w:t>
      </w:r>
    </w:p>
    <w:bookmarkEnd w:id="690"/>
    <w:bookmarkStart w:name="z72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каждого пациента проводится заключительная дезинфекция рабочих поверхностей (стола, кресло, мед оборудование) и помещений, контаминированные СИЗы и спецодежда утилизируются, проводится личная санобработка.</w:t>
      </w:r>
    </w:p>
    <w:bookmarkEnd w:id="691"/>
    <w:bookmarkStart w:name="z72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Влажная обработка помещения производится методом распыления дезинфицирующих средств на поверхности.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"при вирусных инфекциях".</w:t>
      </w:r>
    </w:p>
    <w:bookmarkEnd w:id="692"/>
    <w:bookmarkStart w:name="z72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Проводится кварцевание, согласно установленного режима с последующим проветриванием помещений не менее 15 минут.</w:t>
      </w:r>
    </w:p>
    <w:bookmarkEnd w:id="693"/>
    <w:bookmarkStart w:name="z728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Мероприятия врачей и персонала после рабочего дня</w:t>
      </w:r>
    </w:p>
    <w:bookmarkEnd w:id="694"/>
    <w:bookmarkStart w:name="z72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Медицинский персонал после завершения стоматологического приема проводит замену рабочей одежды на личную. По прибытии домой медик снимает обувь, одежду и немедленно принимает душ. Стирка одежды производится отдельно от одежды других членов семьи.</w:t>
      </w:r>
    </w:p>
    <w:bookmarkEnd w:id="695"/>
    <w:bookmarkStart w:name="z730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Задачи организации</w:t>
      </w:r>
    </w:p>
    <w:bookmarkEnd w:id="696"/>
    <w:bookmarkStart w:name="z73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Руководство организации обеспечивает надлежащими условиями и ресурсами для выполнения всех вышеперечисленных требований, с назначением ответственных, по каждому разделу.</w:t>
      </w:r>
    </w:p>
    <w:bookmarkEnd w:id="697"/>
    <w:bookmarkStart w:name="z73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Руководство организации обеспечивает проведение санитарно-просветительной и разъяснительной работы среди персонала и пациентов по профилактике и предупреждению распространения COVID-19.</w:t>
      </w:r>
    </w:p>
    <w:bookmarkEnd w:id="698"/>
    <w:bookmarkStart w:name="z73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стоматологического пациента (COVID-19)</w:t>
      </w:r>
    </w:p>
    <w:bookmarkEnd w:id="699"/>
    <w:bookmarkStart w:name="z73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(Ф.И.О. (при его наличии)) ______________________________________, дата рождения _____________</w:t>
      </w:r>
    </w:p>
    <w:bookmarkEnd w:id="700"/>
    <w:bookmarkStart w:name="z73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номер: ________________________ ИИН: _________________</w:t>
      </w:r>
    </w:p>
    <w:bookmarkEnd w:id="701"/>
    <w:bookmarkStart w:name="z73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проживания: _______________________________________________</w:t>
      </w:r>
    </w:p>
    <w:bookmarkEnd w:id="702"/>
    <w:bookmarkStart w:name="z73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обращения в стоматологическую клинику: ___________________ _____________________________________________________________________</w:t>
      </w:r>
    </w:p>
    <w:bookmarkEnd w:id="703"/>
    <w:bookmarkStart w:name="z73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предупрежден, что коронавирусная инфекция (2019-nCoV) внесена в перечень заболеваний, представляющих опасность для окружающих.</w:t>
      </w:r>
    </w:p>
    <w:bookmarkEnd w:id="704"/>
    <w:bookmarkStart w:name="z73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недостоверных сведений,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ответственность. В целях недопущения распространения коронавирусной инфекции,</w:t>
      </w:r>
    </w:p>
    <w:bookmarkEnd w:id="705"/>
    <w:bookmarkStart w:name="z74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ОТВЕТИТЬ НА СЛЕДУЮЩИЕ ВОПРОСЫ:</w:t>
      </w:r>
    </w:p>
    <w:bookmarkEnd w:id="7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0797"/>
        <w:gridCol w:w="631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Находились ли Вы в режиме изоляции или самоизоляции в течении последних 14 дней до обращения в клинику?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находящимся под наблюдением по COVID-19, который в последующем заболел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у которого лабораторно подтвержден диагноз COVID-19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Посещали ли Вы поликлинику или медицинский центр, в котором тестируются пациенты на COVID-19?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15 лет и старше:</w:t>
      </w:r>
    </w:p>
    <w:bookmarkEnd w:id="707"/>
    <w:bookmarkStart w:name="z74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составляет от 2 до 14 суток, в среднем 5-7 суток. Для COVID-19 характерно наличие клинических симптомов острой респираторной вирусной инфекции: Наблюдали ли ВЫ один или несколько симптомов за последние 14 дней?</w:t>
      </w:r>
    </w:p>
    <w:bookmarkEnd w:id="7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8242"/>
        <w:gridCol w:w="170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до 15 лет:</w:t>
      </w:r>
    </w:p>
    <w:bookmarkEnd w:id="709"/>
    <w:bookmarkStart w:name="z74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у детей колеблется от 2 до 10 дней, чаще составляет 2 дня. Клинические симптомы COVID-19 у детей соответствуют клинической картине острой респираторной вирусной инфекции, обусловленной другими вирусами: лихорадка, кашель, боли в горле, чихание, слабость, миалгии.</w:t>
      </w:r>
    </w:p>
    <w:bookmarkEnd w:id="710"/>
    <w:bookmarkStart w:name="z74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Наблюдали ли вы у ВАШЕГО ребенка один или несколько симптомов за последние 14 дней?</w:t>
      </w:r>
    </w:p>
    <w:bookmarkEnd w:id="7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8242"/>
        <w:gridCol w:w="170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обратить внимание, если у Вас есть признаки простуды, и Вы прибыли из неблагополучной по коронавирусу страны или контактировали с приехавшими оттуда, по решениям Главного государственного санитарного врача Республики Казахстан, Вам следуют вызвать врача на дом через службу неотложной помощи по месту жительства.</w:t>
      </w:r>
    </w:p>
    <w:bookmarkEnd w:id="712"/>
    <w:bookmarkStart w:name="z74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предоставил(а) достоверную информацию </w:t>
      </w:r>
    </w:p>
    <w:bookmarkEnd w:id="713"/>
    <w:bookmarkStart w:name="z74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(______________________________________________)  </w:t>
      </w:r>
    </w:p>
    <w:bookmarkEnd w:id="714"/>
    <w:bookmarkStart w:name="z74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                  Ф.И.О. (при его наличии)</w:t>
      </w:r>
    </w:p>
    <w:bookmarkEnd w:id="7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751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инфекционной безопасности медицинского персонала</w:t>
      </w:r>
    </w:p>
    <w:bookmarkEnd w:id="716"/>
    <w:bookmarkStart w:name="z75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(источника инфекции). Используют средства индивидуальной защиты.</w:t>
      </w:r>
    </w:p>
    <w:bookmarkEnd w:id="717"/>
    <w:bookmarkStart w:name="z75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Медицинские работники и младший медицинский персонал, обеспечивающий уход за пациентами COVID-19 в больницах, определяются приказом руководителя медицинской организации.</w:t>
      </w:r>
    </w:p>
    <w:bookmarkEnd w:id="718"/>
    <w:bookmarkStart w:name="z75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работники и младший медицинский персонал проходит инструктаж по вопросам инфекционного контроля при уходе и лечении больного COVID-19, с отметкой в журнале об инструктаже и личной подписью медицинского персонала.</w:t>
      </w:r>
    </w:p>
    <w:bookmarkEnd w:id="719"/>
    <w:bookmarkStart w:name="z75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инфекционных, карантинных и провизорных стационарах в каждом подразделении (отделение, блок, этаж) из числа опытных медицинских работников назначается лицо, ответственное за соблюдение сотрудниками мер безопасности (масочный режим, гигиена рук, своевременная смена средства индивидуальной защиты (далее – СИЗ), противоэпидемического режима в отделении, блоке, на этаже, который также тщательно проверяет правильность одевания средств защиты, и на выходе через стекло наблюдает за правильностью их снятия, объясняются знаками перед входом персонала в грязную зону.</w:t>
      </w:r>
    </w:p>
    <w:bookmarkEnd w:id="720"/>
    <w:bookmarkStart w:name="z75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21"/>
    <w:bookmarkStart w:name="z75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COVID-19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предпринимаются следующие меры: отстранение от работы на 14 дней после последнего контакта и изоляция на домашний или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При отрицательном результате находится на домашнем карантине при наличии условий или в карантинном объекте и приступают к работе через 14 дней после повторного лабораторного обследования, с отрицательным результатом.</w:t>
      </w:r>
    </w:p>
    <w:bookmarkEnd w:id="722"/>
    <w:bookmarkStart w:name="z75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соблюдении всех мер индивидуальной защиты медицинские работники, оказывавшие медицинскую помощь больному или лицам, с подозрением на COVID-19 и специалисты санитарно-эпидемиологической службы при проведении противоэпидемических мероприятий в очагах продолжают исполнять свои должностные обязанности согласно графику работы.</w:t>
      </w:r>
    </w:p>
    <w:bookmarkEnd w:id="723"/>
    <w:bookmarkStart w:name="z75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появлении респираторных симптомов или повышении температуры медицинский работник или младший медицинский персонал, имевший риск инфицирования COVID-19 оповещает руководителя медицинской организации, немедленно изолируется и помещается в провизорный стационар.</w:t>
      </w:r>
    </w:p>
    <w:bookmarkEnd w:id="724"/>
    <w:bookmarkStart w:name="z76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регистрации COVID-19 в стационарах неинфекционного профиля, принцип изоляции и наблюдения за медицинскими работниками проводится согласно пунктам 6,7 и 8 настоящего приложения.</w:t>
      </w:r>
    </w:p>
    <w:bookmarkEnd w:id="725"/>
    <w:bookmarkStart w:name="z76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Медицинские работники с повышенным риском заражения COVID-19 проходят тестирование на COVID-19.</w:t>
      </w:r>
    </w:p>
    <w:bookmarkEnd w:id="726"/>
    <w:bookmarkStart w:name="z76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 всех медицинских организациях при работе с пациентами обеспечивается бесконтактное взаимодействие между персоналом "чистых" и "грязных" зон.</w:t>
      </w:r>
    </w:p>
    <w:bookmarkEnd w:id="727"/>
    <w:bookmarkStart w:name="z76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грязной зоне персонал постоянно работает в СИЗ.</w:t>
      </w:r>
    </w:p>
    <w:bookmarkEnd w:id="728"/>
    <w:bookmarkStart w:name="z76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Каждая смена содержится в изоляции от другой смены. Данное мероприятие позволит избежать возможного заражения медицинских работников из разных смен, предупредить внутрибольничное распространение инфекции персоналом, а также ее распространение среди населения.</w:t>
      </w:r>
    </w:p>
    <w:bookmarkEnd w:id="729"/>
    <w:bookmarkStart w:name="z76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Консультации и ведение пациентов узкими специалистами максимально проводится дистанционно.</w:t>
      </w:r>
    </w:p>
    <w:bookmarkEnd w:id="730"/>
    <w:bookmarkStart w:name="z76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приемном отделении у поступающих больных производят забор материала для лабораторного исследования.</w:t>
      </w:r>
    </w:p>
    <w:bookmarkEnd w:id="731"/>
    <w:bookmarkStart w:name="z76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приема пациента осуществляется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с пациентом.</w:t>
      </w:r>
    </w:p>
    <w:bookmarkEnd w:id="732"/>
    <w:bookmarkStart w:name="z76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отделении для больных предусматриваются палаты для раздельного размещения больных по срокам поступления, клиническим формам и степени тяжести болезни.</w:t>
      </w:r>
    </w:p>
    <w:bookmarkEnd w:id="733"/>
    <w:bookmarkStart w:name="z76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Больничные койки размещаются на расстоянии не менее 2 метров друг от друга.</w:t>
      </w:r>
    </w:p>
    <w:bookmarkEnd w:id="734"/>
    <w:bookmarkStart w:name="z77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инфекционном стационаре основной структурной единицей палатного отделения может быть не палата, а бокс, полубокс или боксированная палата. В боксах предусмотрена полная изоляция больных, они спланированы на 1—2 койки.</w:t>
      </w:r>
    </w:p>
    <w:bookmarkEnd w:id="735"/>
    <w:bookmarkStart w:name="z77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Больной находится в боксе до выписки и выходит из него через наружный выход с тамбуром (при наличии). Персонал входит в боксы из неинфекционного коридора через шлюз, где производятся смена спецодежды, мытье и дезинфекция рук.</w:t>
      </w:r>
    </w:p>
    <w:bookmarkEnd w:id="736"/>
    <w:bookmarkStart w:name="z77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Полубоксы, в отличие от боксов, не имеют наружного выхода. Режим полубоксированного отделения отличается от боксированного тем, что больные поступают в полубоксы из общего коридора отделения через санитарный пропускник.</w:t>
      </w:r>
    </w:p>
    <w:bookmarkEnd w:id="737"/>
    <w:bookmarkStart w:name="z77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Ежедневно проводится тщательная текущая дезинфекция, после выписки больных – заключительная дезинфекция.</w:t>
      </w:r>
    </w:p>
    <w:bookmarkEnd w:id="738"/>
    <w:bookmarkStart w:name="z77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Пища для больных доставляется в посуде кухни к служебному входу "чистого" блока и там перекладывается из посуды кухни в посуду буфетной госпиталя. В буфетной пища раскладывается в посуду отделений и направляется в раздаточную отделения, где распределяется по порциям и разносится по палатам. Посуда, в которой пища поступила в отделение, обеззараживается, после чего емкость с посудой передается в буфетную, где ее моют и хранят до следующей раздачи. Раздаточная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bookmarkEnd w:id="739"/>
    <w:bookmarkStart w:name="z77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Сотрудникам повторно не заходят в грязную зону после отработанного рабочего времени.</w:t>
      </w:r>
    </w:p>
    <w:bookmarkEnd w:id="740"/>
    <w:bookmarkStart w:name="z77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Определяются сотрудники, ответственные за доставку в грязную зону медицинских изделий, лекарств, препаратов крови, инструментов, белья, документов пищи для пациентов.</w:t>
      </w:r>
    </w:p>
    <w:bookmarkEnd w:id="741"/>
    <w:bookmarkStart w:name="z77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Передача лекарств, питания пациентам и других предметов в "грязную" зону осуществляется с минимальными инфекционными рисками. Передаваемые предметы сотрудник "чистой" зоны оставляет на столе шлюза и закрывает дверь с чистой стороны. После закрытия шлюза с чистой зоны, сотрудник "грязной" зоны открывает дверь шлюза с грязной стороны, забирает предметы и закрывает дверь.</w:t>
      </w:r>
    </w:p>
    <w:bookmarkEnd w:id="742"/>
    <w:bookmarkStart w:name="z77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что выносится из "грязной" зоны обрабатывается с применением дезинфицирующих средств по режиму вирусной инфекции.</w:t>
      </w:r>
    </w:p>
    <w:bookmarkEnd w:id="743"/>
    <w:bookmarkStart w:name="z77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Обеззараженные медицинские отходы утилизируются в соответствии с санитарно-эпидемиологическими требованиями к обращению с медицинскими отходами.</w:t>
      </w:r>
    </w:p>
    <w:bookmarkEnd w:id="744"/>
    <w:bookmarkStart w:name="z78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Обеспечивается наличие канализационного септика для предварительного обеззараживания сточных вод перед сбросом в общую канализацию.</w:t>
      </w:r>
    </w:p>
    <w:bookmarkEnd w:id="745"/>
    <w:bookmarkStart w:name="z78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Транспортировка больных с подозрением на COVID-19 осуществляется при соблюдении следующих требований безопасности:</w:t>
      </w:r>
    </w:p>
    <w:bookmarkEnd w:id="746"/>
    <w:bookmarkStart w:name="z78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бригады скорой медицинской помощи, выполняющей вызов к пациенту с подозрением на COVID-19, непосредственно перед выездом надевают средства индивидуальной защиты. Средства индивидуальной защиты меняются после каждого больного;</w:t>
      </w:r>
    </w:p>
    <w:bookmarkEnd w:id="747"/>
    <w:bookmarkStart w:name="z78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водитель бригады скорой медицинской помощи также обеспечивается средствами индивидуальной защиты;</w:t>
      </w:r>
    </w:p>
    <w:bookmarkEnd w:id="748"/>
    <w:bookmarkStart w:name="z78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загрязнения салона биологическим материалом от пациента с подозрением на COVID-19, места загрязнения незамедлительно подвергают обеззараживанию;</w:t>
      </w:r>
    </w:p>
    <w:bookmarkEnd w:id="749"/>
    <w:bookmarkStart w:name="z78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водитель и медицинские работники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организацию;</w:t>
      </w:r>
    </w:p>
    <w:bookmarkEnd w:id="750"/>
    <w:bookmarkStart w:name="z78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завершения медицинской эвакуации пациента с подозрением на COVID-19 в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площадке;</w:t>
      </w:r>
    </w:p>
    <w:bookmarkEnd w:id="751"/>
    <w:bookmarkStart w:name="z78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дезинфекции в салоне автомобиля скорой медицинской помощи подвергают все поверхности, включая медицинское оборудование;</w:t>
      </w:r>
    </w:p>
    <w:bookmarkEnd w:id="752"/>
    <w:bookmarkStart w:name="z78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bookmarkEnd w:id="753"/>
    <w:bookmarkStart w:name="z78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дезинфектанта;</w:t>
      </w:r>
    </w:p>
    <w:bookmarkEnd w:id="754"/>
    <w:bookmarkStart w:name="z79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одноразовые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медицинской организации;</w:t>
      </w:r>
    </w:p>
    <w:bookmarkEnd w:id="755"/>
    <w:bookmarkStart w:name="z79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bookmarkEnd w:id="756"/>
    <w:bookmarkStart w:name="z79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организациях здравоохранения обеспечивается:</w:t>
      </w:r>
    </w:p>
    <w:bookmarkEnd w:id="757"/>
    <w:bookmarkStart w:name="z79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 и соответствующим уровнем защиты;</w:t>
      </w:r>
    </w:p>
    <w:bookmarkEnd w:id="758"/>
    <w:bookmarkStart w:name="z79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санитарные узлы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</w:p>
    <w:bookmarkEnd w:id="759"/>
    <w:bookmarkStart w:name="z79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достаточным количеством антисептиков, дезинфицирующих средств;</w:t>
      </w:r>
    </w:p>
    <w:bookmarkEnd w:id="760"/>
    <w:bookmarkStart w:name="z79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регулярное проветривание всех помещений, использование современных устройств, обеспечивающих обеззараживание воздуха в присутствии людей;</w:t>
      </w:r>
    </w:p>
    <w:bookmarkEnd w:id="761"/>
    <w:bookmarkStart w:name="z79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санитарно-дезинфекционного режима;</w:t>
      </w:r>
    </w:p>
    <w:bookmarkEnd w:id="762"/>
    <w:bookmarkStart w:name="z79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отдельных приточно-вытяжных систем вентиляции с гравитационным побуждением в инфекционных стационарах.</w:t>
      </w:r>
    </w:p>
    <w:bookmarkEnd w:id="763"/>
    <w:bookmarkStart w:name="z79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 инфекции). Использовать средства индивидуальной защиты.</w:t>
      </w:r>
    </w:p>
    <w:bookmarkEnd w:id="764"/>
    <w:bookmarkStart w:name="z80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65"/>
    <w:bookmarkStart w:name="z80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</w:t>
      </w:r>
    </w:p>
    <w:bookmarkEnd w:id="766"/>
    <w:bookmarkStart w:name="z80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медицинских организациях, оказывающих стационарную помощь передвижение медицинских работников по отделениям стационара ограничивается.</w:t>
      </w:r>
    </w:p>
    <w:bookmarkEnd w:id="767"/>
    <w:bookmarkStart w:name="z80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медицинских организациях, оказывающих амбулаторно-поликлиническую помощь обеспечивается организация сортировки на входе с соответствующими указателями в фильтр на территории и в здании. При выявлении пациента с признаками, схожими с COVID-19, обеспечивается его изоляция в специально выделенную комнату и вызвать скорую медицинскую помощь.</w:t>
      </w:r>
    </w:p>
    <w:bookmarkEnd w:id="7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805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769"/>
    <w:bookmarkStart w:name="z80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357 (зарегистрированный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Казахстан).</w:t>
      </w:r>
    </w:p>
    <w:bookmarkEnd w:id="770"/>
    <w:bookmarkStart w:name="z80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bookmarkEnd w:id="771"/>
    <w:bookmarkStart w:name="z80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марта 2020 года № ҚР ДСМ-14/2020 "О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20098, опубликован 11 марта 2020 года в Эталонном контрольном банке нормативных правовых актов Республики Казахстан).</w:t>
      </w:r>
    </w:p>
    <w:bookmarkEnd w:id="772"/>
    <w:bookmarkStart w:name="z80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(зарегистрированный в Реестре государственной регистрации нормативных правовых актов за № 20935, опубликован 6 июля 2020 года в Эталонном контрольном банке нормативных правовых актов Республики Казахстан).</w:t>
      </w:r>
    </w:p>
    <w:bookmarkEnd w:id="7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