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fe13" w14:textId="9a6f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способ осуществления государственных закупок определяется уполномоченным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29 июля 2019 года № 798. Зарегистрирован в Министерстве юстиции Республики Казахстан 30 июля 2019 года № 19121.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декабря 2015 года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28 февраля 2019 год № 154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18364, опубликован 5 марта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по истечении десяти календарных дней после дня его первого официального опубликования, за исключением пункта 1 Перечня, который вводится в действие с 1 сентября 2019 года, а также пунктов 4 и 5 Перечня, которые вводятся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товаров, работ, услуг, по которым способ осуществления государственных закупок определяется уполномоченным органом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финансов РК от 25.08.2021 </w:t>
      </w:r>
      <w:r>
        <w:rPr>
          <w:rFonts w:ascii="Times New Roman"/>
          <w:b w:val="false"/>
          <w:i w:val="false"/>
          <w:color w:val="ff0000"/>
          <w:sz w:val="28"/>
        </w:rPr>
        <w:t>№ 863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9121"/>
        <w:gridCol w:w="1746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"/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11"/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государственных закупок по перечню товаров, работ, услуг, по которым государственные закупки осуществляются способом конкурса с предварительным квалификационным отбором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государственных закупках" (далее – Закон), не распространяется на государственные закупки товаров, работ, услуг, осуществляемых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признания государственных закупок способом конкурса с предварительным квалификационным отбором несостоявшимися, заказчики осуществляют такие государственные закупки иными способами,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