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5846" w14:textId="66e5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подготовки ежегодного отчета о государственных закупках</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4 февраля 2020 года № 104. Зарегистрирован в Министерстве юстиции Республики Казахстан 5 февраля 2020 года № 19984.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от 4 декабря 2015 года "О государственных закупках"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подготовки ежегодного отчета о государственных закупках.</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25 декабря 2015 года № 688 "Об утверждении Правил подготовки ежегодного отчета о государственных закупках" (зарегистрирован в Реестре государственной регистрации нормативных правовых актов Республики Казахстан под № 12672, опубликован 13 января 2016 года в информационно правовой системе "Әділет");</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26 июня 2018 года № 628 "О внесении изменений в приказ Министра финансов Республики Казахстан от 25 декабря 2015 года № 688 "Об утверждении Правил подготовки ежегодного отчета о государственных закупках" (зарегистрирован в Реестре государственной регистрации нормативных правовых актов Республики Казахстан под № 17177, опубликован 30 июля 2018 года в информационно правовой системе "Әділет").</w:t>
      </w:r>
    </w:p>
    <w:bookmarkEnd w:id="4"/>
    <w:bookmarkStart w:name="z9" w:id="5"/>
    <w:p>
      <w:pPr>
        <w:spacing w:after="0"/>
        <w:ind w:left="0"/>
        <w:jc w:val="both"/>
      </w:pPr>
      <w:r>
        <w:rPr>
          <w:rFonts w:ascii="Times New Roman"/>
          <w:b w:val="false"/>
          <w:i w:val="false"/>
          <w:color w:val="000000"/>
          <w:sz w:val="28"/>
        </w:rPr>
        <w:t>
      3.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 Премьер-Министра Республики</w:t>
            </w:r>
            <w:r>
              <w:br/>
            </w:r>
            <w:r>
              <w:rPr>
                <w:rFonts w:ascii="Times New Roman"/>
                <w:b w:val="false"/>
                <w:i/>
                <w:color w:val="000000"/>
                <w:sz w:val="20"/>
              </w:rPr>
              <w:t xml:space="preserve">Казахстан-Министр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w:t>
      </w:r>
      <w:r>
        <w:br/>
      </w:r>
      <w:r>
        <w:rPr>
          <w:rFonts w:ascii="Times New Roman"/>
          <w:b w:val="false"/>
          <w:i w:val="false"/>
          <w:color w:val="000000"/>
          <w:sz w:val="28"/>
        </w:rPr>
        <w:t>экономики 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Первого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февраля 2020 года № 104</w:t>
            </w:r>
          </w:p>
        </w:tc>
      </w:tr>
    </w:tbl>
    <w:bookmarkStart w:name="z17" w:id="11"/>
    <w:p>
      <w:pPr>
        <w:spacing w:after="0"/>
        <w:ind w:left="0"/>
        <w:jc w:val="left"/>
      </w:pPr>
      <w:r>
        <w:rPr>
          <w:rFonts w:ascii="Times New Roman"/>
          <w:b/>
          <w:i w:val="false"/>
          <w:color w:val="000000"/>
        </w:rPr>
        <w:t xml:space="preserve"> Правила подготовки ежегодного отчета о государственных закупках</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подготовки ежегодного отчета о государственных закупках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от 4 декабря 2015 года "О государственных закупках" и определяют порядок подготовки ежегодного отчета о государственных закупках.</w:t>
      </w:r>
    </w:p>
    <w:bookmarkEnd w:id="13"/>
    <w:bookmarkStart w:name="z20"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21" w:id="15"/>
    <w:p>
      <w:pPr>
        <w:spacing w:after="0"/>
        <w:ind w:left="0"/>
        <w:jc w:val="both"/>
      </w:pPr>
      <w:r>
        <w:rPr>
          <w:rFonts w:ascii="Times New Roman"/>
          <w:b w:val="false"/>
          <w:i w:val="false"/>
          <w:color w:val="000000"/>
          <w:sz w:val="28"/>
        </w:rPr>
        <w:t>
      1) отчетный финансовый год – год, предшествующий текущему финансовому году планового периода;</w:t>
      </w:r>
    </w:p>
    <w:bookmarkEnd w:id="15"/>
    <w:bookmarkStart w:name="z22" w:id="16"/>
    <w:p>
      <w:pPr>
        <w:spacing w:after="0"/>
        <w:ind w:left="0"/>
        <w:jc w:val="both"/>
      </w:pPr>
      <w:r>
        <w:rPr>
          <w:rFonts w:ascii="Times New Roman"/>
          <w:b w:val="false"/>
          <w:i w:val="false"/>
          <w:color w:val="000000"/>
          <w:sz w:val="28"/>
        </w:rPr>
        <w:t>
      2) веб-портал государственных закупок – информационная система государственного органа, предоставляющая единую точку доступа к электронным услугам государственных закупок;</w:t>
      </w:r>
    </w:p>
    <w:bookmarkEnd w:id="16"/>
    <w:bookmarkStart w:name="z23" w:id="17"/>
    <w:p>
      <w:pPr>
        <w:spacing w:after="0"/>
        <w:ind w:left="0"/>
        <w:jc w:val="both"/>
      </w:pPr>
      <w:r>
        <w:rPr>
          <w:rFonts w:ascii="Times New Roman"/>
          <w:b w:val="false"/>
          <w:i w:val="false"/>
          <w:color w:val="000000"/>
          <w:sz w:val="28"/>
        </w:rPr>
        <w:t>
      3) единый оператор в сфере государственных закупок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7"/>
    <w:bookmarkStart w:name="z24" w:id="18"/>
    <w:p>
      <w:pPr>
        <w:spacing w:after="0"/>
        <w:ind w:left="0"/>
        <w:jc w:val="both"/>
      </w:pPr>
      <w:r>
        <w:rPr>
          <w:rFonts w:ascii="Times New Roman"/>
          <w:b w:val="false"/>
          <w:i w:val="false"/>
          <w:color w:val="000000"/>
          <w:sz w:val="28"/>
        </w:rPr>
        <w:t>
      4) уполномоченный орган в сфере государственных закупок – государственный орган, осуществляющий руководство в сфере государственных закупок.</w:t>
      </w:r>
    </w:p>
    <w:bookmarkEnd w:id="18"/>
    <w:bookmarkStart w:name="z25" w:id="19"/>
    <w:p>
      <w:pPr>
        <w:spacing w:after="0"/>
        <w:ind w:left="0"/>
        <w:jc w:val="left"/>
      </w:pPr>
      <w:r>
        <w:rPr>
          <w:rFonts w:ascii="Times New Roman"/>
          <w:b/>
          <w:i w:val="false"/>
          <w:color w:val="000000"/>
        </w:rPr>
        <w:t xml:space="preserve"> Глава 2. Содержание ежегодного отчета о государственных закупках</w:t>
      </w:r>
    </w:p>
    <w:bookmarkEnd w:id="19"/>
    <w:bookmarkStart w:name="z26" w:id="20"/>
    <w:p>
      <w:pPr>
        <w:spacing w:after="0"/>
        <w:ind w:left="0"/>
        <w:jc w:val="both"/>
      </w:pPr>
      <w:r>
        <w:rPr>
          <w:rFonts w:ascii="Times New Roman"/>
          <w:b w:val="false"/>
          <w:i w:val="false"/>
          <w:color w:val="000000"/>
          <w:sz w:val="28"/>
        </w:rPr>
        <w:t>
      3. Ежегодный отчет о государственных закупках состоит из:</w:t>
      </w:r>
    </w:p>
    <w:bookmarkEnd w:id="20"/>
    <w:bookmarkStart w:name="z27" w:id="21"/>
    <w:p>
      <w:pPr>
        <w:spacing w:after="0"/>
        <w:ind w:left="0"/>
        <w:jc w:val="both"/>
      </w:pPr>
      <w:r>
        <w:rPr>
          <w:rFonts w:ascii="Times New Roman"/>
          <w:b w:val="false"/>
          <w:i w:val="false"/>
          <w:color w:val="000000"/>
          <w:sz w:val="28"/>
        </w:rPr>
        <w:t xml:space="preserve">
      1) отчета о государственных закупках за отчетный финансовый год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настоящим Правилам;</w:t>
      </w:r>
    </w:p>
    <w:bookmarkEnd w:id="21"/>
    <w:bookmarkStart w:name="z28" w:id="22"/>
    <w:p>
      <w:pPr>
        <w:spacing w:after="0"/>
        <w:ind w:left="0"/>
        <w:jc w:val="both"/>
      </w:pPr>
      <w:r>
        <w:rPr>
          <w:rFonts w:ascii="Times New Roman"/>
          <w:b w:val="false"/>
          <w:i w:val="false"/>
          <w:color w:val="000000"/>
          <w:sz w:val="28"/>
        </w:rPr>
        <w:t>
      2) пояснительной записки.</w:t>
      </w:r>
    </w:p>
    <w:bookmarkEnd w:id="22"/>
    <w:bookmarkStart w:name="z29" w:id="23"/>
    <w:p>
      <w:pPr>
        <w:spacing w:after="0"/>
        <w:ind w:left="0"/>
        <w:jc w:val="both"/>
      </w:pPr>
      <w:r>
        <w:rPr>
          <w:rFonts w:ascii="Times New Roman"/>
          <w:b w:val="false"/>
          <w:i w:val="false"/>
          <w:color w:val="000000"/>
          <w:sz w:val="28"/>
        </w:rPr>
        <w:t>
      4. Пояснительная записка содержит информацию о государственных закупках на основании сведений, формируемых на веб-портале государственных закупок за отчетный финансовый год, а также может содержать информацию о проблемных вопросах в сфере государственных закупок. Проблемные вопросы в сфере государственных закупок формируются на основании представленных обращений физических и юридических лиц, в том числе неправительственных организаций.</w:t>
      </w:r>
    </w:p>
    <w:bookmarkEnd w:id="23"/>
    <w:bookmarkStart w:name="z30" w:id="24"/>
    <w:p>
      <w:pPr>
        <w:spacing w:after="0"/>
        <w:ind w:left="0"/>
        <w:jc w:val="left"/>
      </w:pPr>
      <w:r>
        <w:rPr>
          <w:rFonts w:ascii="Times New Roman"/>
          <w:b/>
          <w:i w:val="false"/>
          <w:color w:val="000000"/>
        </w:rPr>
        <w:t xml:space="preserve"> Глава 3. Порядок подготовки ежегодного отчета о государственных закупках</w:t>
      </w:r>
    </w:p>
    <w:bookmarkEnd w:id="24"/>
    <w:bookmarkStart w:name="z31" w:id="25"/>
    <w:p>
      <w:pPr>
        <w:spacing w:after="0"/>
        <w:ind w:left="0"/>
        <w:jc w:val="both"/>
      </w:pPr>
      <w:r>
        <w:rPr>
          <w:rFonts w:ascii="Times New Roman"/>
          <w:b w:val="false"/>
          <w:i w:val="false"/>
          <w:color w:val="000000"/>
          <w:sz w:val="28"/>
        </w:rPr>
        <w:t>
      5. Сведения о государственных закупках автоматически формируются на веб-портале государственных закупок на основании сведений, размещаемых и заполняемых заказчиками и (или) организаторами государственных закупок в отчетном финансовом году.</w:t>
      </w:r>
    </w:p>
    <w:bookmarkEnd w:id="25"/>
    <w:bookmarkStart w:name="z32" w:id="26"/>
    <w:p>
      <w:pPr>
        <w:spacing w:after="0"/>
        <w:ind w:left="0"/>
        <w:jc w:val="both"/>
      </w:pPr>
      <w:r>
        <w:rPr>
          <w:rFonts w:ascii="Times New Roman"/>
          <w:b w:val="false"/>
          <w:i w:val="false"/>
          <w:color w:val="000000"/>
          <w:sz w:val="28"/>
        </w:rPr>
        <w:t xml:space="preserve">
      6. Единый оператор в сфере государственных закупок обеспечивает выгрузку сведений о государственных закупках с веб-портала государственных закупок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настоящим Правилам и не позднее 15 февраля года, следующего за отчетным, направляет в уполномоченный орган в сфере государственных закупок.</w:t>
      </w:r>
    </w:p>
    <w:bookmarkEnd w:id="26"/>
    <w:bookmarkStart w:name="z33" w:id="27"/>
    <w:p>
      <w:pPr>
        <w:spacing w:after="0"/>
        <w:ind w:left="0"/>
        <w:jc w:val="both"/>
      </w:pPr>
      <w:r>
        <w:rPr>
          <w:rFonts w:ascii="Times New Roman"/>
          <w:b w:val="false"/>
          <w:i w:val="false"/>
          <w:color w:val="000000"/>
          <w:sz w:val="28"/>
        </w:rPr>
        <w:t>
      7. Уполномоченный орган в сфере государственных закупок не позднее 1 апреля года, следующего за отчетным, представляет ежегодный годовой отчет о государственных закупках за отчетный финансовый год в Администрацию Президента Республики Казахстан и Правительство Республики Казахстан согласно приложениям 1, 2, 3, 4, 5, 6, 7, 8 и 9 к настоящим Правилам.</w:t>
      </w:r>
    </w:p>
    <w:bookmarkEnd w:id="27"/>
    <w:bookmarkStart w:name="z34" w:id="28"/>
    <w:p>
      <w:pPr>
        <w:spacing w:after="0"/>
        <w:ind w:left="0"/>
        <w:jc w:val="both"/>
      </w:pPr>
      <w:r>
        <w:rPr>
          <w:rFonts w:ascii="Times New Roman"/>
          <w:b w:val="false"/>
          <w:i w:val="false"/>
          <w:color w:val="000000"/>
          <w:sz w:val="28"/>
        </w:rPr>
        <w:t>
      8. Ежегодный годовой отчет о государственных закупках за отчетный финансовый год размещается на веб-портале государственных закупок не позднее десяти рабочих дней со дня его направления в Администрацию Президента Республики Казахстан и Правительство Республики Казахстан.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подготовки ежегодного отчета о</w:t>
            </w:r>
            <w:r>
              <w:br/>
            </w:r>
            <w:r>
              <w:rPr>
                <w:rFonts w:ascii="Times New Roman"/>
                <w:b w:val="false"/>
                <w:i w:val="false"/>
                <w:color w:val="000000"/>
                <w:sz w:val="20"/>
              </w:rPr>
              <w:t>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Сведения о государственных</w:t>
            </w:r>
            <w:r>
              <w:br/>
            </w:r>
            <w:r>
              <w:rPr>
                <w:rFonts w:ascii="Times New Roman"/>
                <w:b w:val="false"/>
                <w:i w:val="false"/>
                <w:color w:val="000000"/>
                <w:sz w:val="20"/>
              </w:rPr>
              <w:t>закупках товаров, работ и</w:t>
            </w:r>
            <w:r>
              <w:br/>
            </w:r>
            <w:r>
              <w:rPr>
                <w:rFonts w:ascii="Times New Roman"/>
                <w:b w:val="false"/>
                <w:i w:val="false"/>
                <w:color w:val="000000"/>
                <w:sz w:val="20"/>
              </w:rPr>
              <w:t>услуг в разрезе способов</w:t>
            </w:r>
            <w:r>
              <w:br/>
            </w:r>
            <w:r>
              <w:rPr>
                <w:rFonts w:ascii="Times New Roman"/>
                <w:b w:val="false"/>
                <w:i w:val="false"/>
                <w:color w:val="000000"/>
                <w:sz w:val="20"/>
              </w:rPr>
              <w:t>закупок за _________ год</w:t>
            </w:r>
          </w:p>
        </w:tc>
      </w:tr>
    </w:tbl>
    <w:bookmarkStart w:name="z38" w:id="29"/>
    <w:p>
      <w:pPr>
        <w:spacing w:after="0"/>
        <w:ind w:left="0"/>
        <w:jc w:val="both"/>
      </w:pPr>
      <w:r>
        <w:rPr>
          <w:rFonts w:ascii="Times New Roman"/>
          <w:b w:val="false"/>
          <w:i w:val="false"/>
          <w:color w:val="000000"/>
          <w:sz w:val="28"/>
        </w:rPr>
        <w:t>
      Отчетный период: 20__ год</w:t>
      </w:r>
    </w:p>
    <w:bookmarkEnd w:id="29"/>
    <w:bookmarkStart w:name="z39" w:id="30"/>
    <w:p>
      <w:pPr>
        <w:spacing w:after="0"/>
        <w:ind w:left="0"/>
        <w:jc w:val="both"/>
      </w:pPr>
      <w:r>
        <w:rPr>
          <w:rFonts w:ascii="Times New Roman"/>
          <w:b w:val="false"/>
          <w:i w:val="false"/>
          <w:color w:val="000000"/>
          <w:sz w:val="28"/>
        </w:rPr>
        <w:t>
      Индекс: 1-ГЗФ</w:t>
      </w:r>
    </w:p>
    <w:bookmarkEnd w:id="30"/>
    <w:bookmarkStart w:name="z40" w:id="31"/>
    <w:p>
      <w:pPr>
        <w:spacing w:after="0"/>
        <w:ind w:left="0"/>
        <w:jc w:val="both"/>
      </w:pPr>
      <w:r>
        <w:rPr>
          <w:rFonts w:ascii="Times New Roman"/>
          <w:b w:val="false"/>
          <w:i w:val="false"/>
          <w:color w:val="000000"/>
          <w:sz w:val="28"/>
        </w:rPr>
        <w:t>
      Периодичность: годовая</w:t>
      </w:r>
    </w:p>
    <w:bookmarkEnd w:id="31"/>
    <w:bookmarkStart w:name="z41" w:id="32"/>
    <w:p>
      <w:pPr>
        <w:spacing w:after="0"/>
        <w:ind w:left="0"/>
        <w:jc w:val="both"/>
      </w:pPr>
      <w:r>
        <w:rPr>
          <w:rFonts w:ascii="Times New Roman"/>
          <w:b w:val="false"/>
          <w:i w:val="false"/>
          <w:color w:val="000000"/>
          <w:sz w:val="28"/>
        </w:rPr>
        <w:t>
      Круг лиц, предоставляющих информацию: единый оператор в сфере государственных закупок; уполномоченный орган в сфере государственных закупок</w:t>
      </w:r>
    </w:p>
    <w:bookmarkEnd w:id="32"/>
    <w:bookmarkStart w:name="z42" w:id="33"/>
    <w:p>
      <w:pPr>
        <w:spacing w:after="0"/>
        <w:ind w:left="0"/>
        <w:jc w:val="both"/>
      </w:pPr>
      <w:r>
        <w:rPr>
          <w:rFonts w:ascii="Times New Roman"/>
          <w:b w:val="false"/>
          <w:i w:val="false"/>
          <w:color w:val="000000"/>
          <w:sz w:val="28"/>
        </w:rPr>
        <w:t>
      Куда представляется форма: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33"/>
    <w:bookmarkStart w:name="z43" w:id="34"/>
    <w:p>
      <w:pPr>
        <w:spacing w:after="0"/>
        <w:ind w:left="0"/>
        <w:jc w:val="both"/>
      </w:pPr>
      <w:r>
        <w:rPr>
          <w:rFonts w:ascii="Times New Roman"/>
          <w:b w:val="false"/>
          <w:i w:val="false"/>
          <w:color w:val="000000"/>
          <w:sz w:val="28"/>
        </w:rPr>
        <w:t>
      Срок представления: не позднее 15 февраля года, следующего за отчетным; не позднее 1 апреля года, следующего за отчетным</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441"/>
        <w:gridCol w:w="322"/>
        <w:gridCol w:w="468"/>
        <w:gridCol w:w="419"/>
        <w:gridCol w:w="566"/>
        <w:gridCol w:w="371"/>
        <w:gridCol w:w="339"/>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утвержденным планам государственных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на текущий год</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утвержденных плановых закупок за текущий год, тенге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на 3 года</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утвержденных плановых закупок за 3 года, тенге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утвержденных плановых закупок, тенге</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5"/>
          <w:p>
            <w:pPr>
              <w:spacing w:after="20"/>
              <w:ind w:left="20"/>
              <w:jc w:val="both"/>
            </w:pPr>
            <w:r>
              <w:rPr>
                <w:rFonts w:ascii="Times New Roman"/>
                <w:b w:val="false"/>
                <w:i w:val="false"/>
                <w:color w:val="000000"/>
                <w:sz w:val="20"/>
              </w:rPr>
              <w:t>
Государственные закупки, проведенные способом конкурса.</w:t>
            </w:r>
            <w:r>
              <w:br/>
            </w:r>
            <w:r>
              <w:rPr>
                <w:rFonts w:ascii="Times New Roman"/>
                <w:b w:val="false"/>
                <w:i w:val="false"/>
                <w:color w:val="000000"/>
                <w:sz w:val="20"/>
              </w:rPr>
              <w:t>
Всего</w:t>
            </w:r>
          </w:p>
          <w:bookmarkEnd w:id="35"/>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открытого конкурса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конкурса с предварительным квалификационным отбором</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конкурса с использованием двухэтапных процедур</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аукциона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запроса ценовых предложений</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6"/>
          <w:p>
            <w:pPr>
              <w:spacing w:after="20"/>
              <w:ind w:left="20"/>
              <w:jc w:val="both"/>
            </w:pPr>
            <w:r>
              <w:rPr>
                <w:rFonts w:ascii="Times New Roman"/>
                <w:b w:val="false"/>
                <w:i w:val="false"/>
                <w:color w:val="000000"/>
                <w:sz w:val="20"/>
              </w:rPr>
              <w:t>
Государственные закупки, проведенные способом из одного источника</w:t>
            </w:r>
            <w:r>
              <w:br/>
            </w:r>
            <w:r>
              <w:rPr>
                <w:rFonts w:ascii="Times New Roman"/>
                <w:b w:val="false"/>
                <w:i w:val="false"/>
                <w:color w:val="000000"/>
                <w:sz w:val="20"/>
              </w:rPr>
              <w:t>
Всего</w:t>
            </w:r>
          </w:p>
          <w:bookmarkEnd w:id="36"/>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государственным закупкам способом конкурса, признанных несостоявшимися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государственным закупкам способом аукциона, признанных несостоявшимися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государственным закупкам способом запроса ценовых предложений, признанных несостоявшимися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государственным закупкам по государственному социальному заказу, признанных несостоявшимися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государственным закупкам жилища, признанных несостоявшимися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из одного источника путем прямого заключения договора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относящихся к сферам естественных монополий, а также энергоснабжения или купли-продажи электрической энергии с гарантирующим поставщиком электрической энергии</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по ценам, тарифам, установленных действующим законодательством Республики Казахстан</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 а также работ по корректировке предпроектной или проектно-сметной документации у лица, разработавщего данную предпроектную или проектно-сметную документации</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в государственный материальный резерв для оказания регулирующего воздействия на рынок</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хранению материальных ценностей государственного материального резерва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в материальных ценностей государственного материального резерва, выпускаемых в порядке освежения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международных рейтинговых агентств, финансовых услуг</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приобретения услуг специализированных библиотек для незрячих и слабовидящих граждан</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предусмотренных законодательством Республики Казахстан о выборах и республиканском референдуме, по перечню, утвержденному постановлением Правительства Республики Казахстан от 31 декабря 2015 года № 1161</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печатной продукции, требующей специальной степени защиты, по перечню, утвержденному постановлением Правительства Республики Казахстан от 31 декабря 2015 года № 1162</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осуществляемого в соответствии с международными договорами Республики Казахстан, по перечню, утвержденному постановлением Правительства Республики Казахстан от 31 декабря 2015 года № 1165</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связанных с государственным образовательным заказом для физических лиц (в случае, если физическое лицо самостоятельно выбрало организацию образования)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подготовке, переподготовке и повышению квалификации работников за рубежом</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лечению граждан Республики Казахстан за рубежом, а также услуг по их транспортировке и сопровождению</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оказываемых адвокатами лицам, освобожденным от ее оплаты в соответствии с действующим законодательством Республики Казахстан</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загранучреждениями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услуг, связанных с представительскими расходами</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периодических печатных изданий на бумажном и (или) электронном носителях</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предоставлению информации международными и ( или) зарубежными информационными организациями</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государственным органом товаров, работ, услуг у 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действующим законодательством Республики Казахстан, указами Президента Республики Казахстан</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государственным органом товаров, работ, услуг у (государственных предприятий, в отношении которых он осуществляет управление в соответствии с действующим законодательством Республики Казахстан о государственном имуществе, соответствующие полномочия которых установлены действующим законодательствам Республики Казахстан, указами Президента Республики Казахстан</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специальных социальных услуг,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приобретаются такие товары, работы, услуги, утвержденных постановлением Правительства Республики Казахстан от 18 февраля 2016 года № 79.</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действующим законодательством Республики Казахстан о государственном имуществе, по основному предмету деятельности таких государственных предприятий</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действующим законодательством Республики Казахстан о государственном имуществе</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работ, услуг у лица, определенного действующим законодательством Республики Казахстан</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обработке данных статистических наблюдений</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имущества (активов), реализуемого на торгах (аукционах)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имущества (активов), реализуемого на торгах (аукционах) проводимых в соответствии с законодательством Республики Казахстан о реабилитации и банкротстве</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имущества (активов), реализуемого на торгах (аукционах) проводимых в соответствии с земельным законодательством Республики Казахстан</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имущества (активов), реализуемого на торгах (аукционах) при приватизации государственного имущества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подготовке космонавтов и организации осуществления полетов космонавтов в космос</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ремонту авиационной техники на специализированных авиаремонтных предприятиях</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однородных товаров, если годовой объем таких однородных товаров в стоимостном выражении не превышает стократного размера месячного расчетного показателя, работ и услуг, если годовой объем таких однородных работ и услуг в стоимостном выражении не превышает пятисоткратного размера месячного расчетного показателя, а для аппаратов акимов городов районного значения, сел, поселков, сельских округов не превышает трехтысячекратного размера месячного расчетного показателя, установленного на соответствующий финансовый год законом о республиканском бюджете</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связанных с направлением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товаров, являющихся культурными ценностями,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приобретения организацией культуры, организацией образования в области культуры, телерадиовещательной организацией товаров и услуг для осуществления сценических представлений, публичного исполнения и представления произведений искусства и культурных ценностей</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размещения заказа на посещение зоопарка, театра, кинотеатра, концерта, цирка, музея, выставки и спортивного мероприятия</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перечню, утвержденному приказом Министра финансов Республики Казахстан от 23 декабря 2015 года № 677 (зарегистрирован в Реестре государственной регистрации нормативных правовых актов под № 12716),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 Настоящий подпункт применяется в случае отказа поставщика на продление действия договора о государственных закупках, заключенного в предыдущем году, если такие государственные закупки осуществляются в течение первого месяца года, или в случае создания (реорганизации) заказчика в течение текущего финансового года, но не более чем на два месяца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 в соответствии с подпунктом 39) статьи 7 Закона Республики Казахстан от 3 июля 2014 года "О физической культуре и спорте"</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случаях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приобретения товаров и услуг у общественных объединений инвалидов Республики Казахстан и (или) организаций, создаваемых общественными объединениями инвалидов Республики Казахстан,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приобретения товаров, работ, услуг у лица, определенного Правительством Республики Казахстан по решению (поручению) Президента Республики Казахстан в соответствии с подпунктом 56) пункта 3 статьи 39 Закона Республики Казахстан от 4 декабря 2015 года "О государственных закупках"</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через товарные биржи</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по государственному социальному заказу</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жилища</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7"/>
    <w:p>
      <w:pPr>
        <w:spacing w:after="0"/>
        <w:ind w:left="0"/>
        <w:jc w:val="both"/>
      </w:pPr>
      <w:r>
        <w:rPr>
          <w:rFonts w:ascii="Times New Roman"/>
          <w:b w:val="false"/>
          <w:i w:val="false"/>
          <w:color w:val="000000"/>
          <w:sz w:val="28"/>
        </w:rPr>
        <w:t>
      продолжение таблицы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1160"/>
        <w:gridCol w:w="1435"/>
        <w:gridCol w:w="1504"/>
        <w:gridCol w:w="1160"/>
        <w:gridCol w:w="1436"/>
        <w:gridCol w:w="1504"/>
        <w:gridCol w:w="1161"/>
        <w:gridCol w:w="143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итогам проведенных государственных закупок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заключенным договорам о государственных закупках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исполненным договорам о государственных закупках</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(лоты)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проведенных закупок, тенге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(предметы)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заключенных договоров, тенге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(предметы)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исполненных договоров, тенге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 xml:space="preserve">предназначенной для сбора </w:t>
            </w:r>
            <w:r>
              <w:br/>
            </w:r>
            <w:r>
              <w:rPr>
                <w:rFonts w:ascii="Times New Roman"/>
                <w:b w:val="false"/>
                <w:i w:val="false"/>
                <w:color w:val="000000"/>
                <w:sz w:val="20"/>
              </w:rPr>
              <w:t>данных о государственных закупках</w:t>
            </w:r>
            <w:r>
              <w:br/>
            </w:r>
            <w:r>
              <w:rPr>
                <w:rFonts w:ascii="Times New Roman"/>
                <w:b w:val="false"/>
                <w:i w:val="false"/>
                <w:color w:val="000000"/>
                <w:sz w:val="20"/>
              </w:rPr>
              <w:t xml:space="preserve">"Сведения о государственных </w:t>
            </w:r>
            <w:r>
              <w:br/>
            </w:r>
            <w:r>
              <w:rPr>
                <w:rFonts w:ascii="Times New Roman"/>
                <w:b w:val="false"/>
                <w:i w:val="false"/>
                <w:color w:val="000000"/>
                <w:sz w:val="20"/>
              </w:rPr>
              <w:t>закупках товаров, работ и услуг</w:t>
            </w:r>
            <w:r>
              <w:br/>
            </w:r>
            <w:r>
              <w:rPr>
                <w:rFonts w:ascii="Times New Roman"/>
                <w:b w:val="false"/>
                <w:i w:val="false"/>
                <w:color w:val="000000"/>
                <w:sz w:val="20"/>
              </w:rPr>
              <w:t xml:space="preserve"> в разрезе способов закупок</w:t>
            </w:r>
            <w:r>
              <w:br/>
            </w:r>
            <w:r>
              <w:rPr>
                <w:rFonts w:ascii="Times New Roman"/>
                <w:b w:val="false"/>
                <w:i w:val="false"/>
                <w:color w:val="000000"/>
                <w:sz w:val="20"/>
              </w:rPr>
              <w:t xml:space="preserve"> за _________ год"</w:t>
            </w:r>
          </w:p>
        </w:tc>
      </w:tr>
    </w:tbl>
    <w:bookmarkStart w:name="z48" w:id="38"/>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"Сведения о государственных закупках товаров, работ и услуг в разрезе способов закупок за _________ год"</w:t>
      </w:r>
    </w:p>
    <w:bookmarkEnd w:id="38"/>
    <w:bookmarkStart w:name="z49" w:id="39"/>
    <w:p>
      <w:pPr>
        <w:spacing w:after="0"/>
        <w:ind w:left="0"/>
        <w:jc w:val="both"/>
      </w:pPr>
      <w:r>
        <w:rPr>
          <w:rFonts w:ascii="Times New Roman"/>
          <w:b w:val="false"/>
          <w:i w:val="false"/>
          <w:color w:val="000000"/>
          <w:sz w:val="28"/>
        </w:rPr>
        <w:t>
      Индекс: 1-ГЗФ</w:t>
      </w:r>
    </w:p>
    <w:bookmarkEnd w:id="39"/>
    <w:bookmarkStart w:name="z50" w:id="40"/>
    <w:p>
      <w:pPr>
        <w:spacing w:after="0"/>
        <w:ind w:left="0"/>
        <w:jc w:val="both"/>
      </w:pPr>
      <w:r>
        <w:rPr>
          <w:rFonts w:ascii="Times New Roman"/>
          <w:b w:val="false"/>
          <w:i w:val="false"/>
          <w:color w:val="000000"/>
          <w:sz w:val="28"/>
        </w:rPr>
        <w:t>
      Периодичность: годовая</w:t>
      </w:r>
    </w:p>
    <w:bookmarkEnd w:id="40"/>
    <w:bookmarkStart w:name="z51" w:id="41"/>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"Сведения о государственных закупках товаров, работ и услуг в разрезе способов закупок за _________ год" (далее - Форма) и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 государственных закупках" от 4 декабря 2015 года с целью осуществления мониторинга государственных закупок.</w:t>
      </w:r>
    </w:p>
    <w:bookmarkEnd w:id="41"/>
    <w:bookmarkStart w:name="z52" w:id="42"/>
    <w:p>
      <w:pPr>
        <w:spacing w:after="0"/>
        <w:ind w:left="0"/>
        <w:jc w:val="both"/>
      </w:pPr>
      <w:r>
        <w:rPr>
          <w:rFonts w:ascii="Times New Roman"/>
          <w:b w:val="false"/>
          <w:i w:val="false"/>
          <w:color w:val="000000"/>
          <w:sz w:val="28"/>
        </w:rPr>
        <w:t xml:space="preserve">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не позднее 15 февраля года, следующего за отчетным.</w:t>
      </w:r>
    </w:p>
    <w:bookmarkEnd w:id="42"/>
    <w:bookmarkStart w:name="z53" w:id="43"/>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содержащейся на веб-портале государственных закупок согласно приложению 1 к настоящим Правилам не позднее 1 апреля года, следующего за отчетным.</w:t>
      </w:r>
    </w:p>
    <w:bookmarkEnd w:id="43"/>
    <w:bookmarkStart w:name="z54" w:id="44"/>
    <w:p>
      <w:pPr>
        <w:spacing w:after="0"/>
        <w:ind w:left="0"/>
        <w:jc w:val="both"/>
      </w:pPr>
      <w:r>
        <w:rPr>
          <w:rFonts w:ascii="Times New Roman"/>
          <w:b w:val="false"/>
          <w:i w:val="false"/>
          <w:color w:val="000000"/>
          <w:sz w:val="28"/>
        </w:rPr>
        <w:t>
      3. Форма заполняется следующим образом:</w:t>
      </w:r>
    </w:p>
    <w:bookmarkEnd w:id="44"/>
    <w:bookmarkStart w:name="z55" w:id="45"/>
    <w:p>
      <w:pPr>
        <w:spacing w:after="0"/>
        <w:ind w:left="0"/>
        <w:jc w:val="both"/>
      </w:pPr>
      <w:r>
        <w:rPr>
          <w:rFonts w:ascii="Times New Roman"/>
          <w:b w:val="false"/>
          <w:i w:val="false"/>
          <w:color w:val="000000"/>
          <w:sz w:val="28"/>
        </w:rPr>
        <w:t>
      в графе 1 указывается порядковый номер;</w:t>
      </w:r>
    </w:p>
    <w:bookmarkEnd w:id="45"/>
    <w:bookmarkStart w:name="z56" w:id="46"/>
    <w:p>
      <w:pPr>
        <w:spacing w:after="0"/>
        <w:ind w:left="0"/>
        <w:jc w:val="both"/>
      </w:pPr>
      <w:r>
        <w:rPr>
          <w:rFonts w:ascii="Times New Roman"/>
          <w:b w:val="false"/>
          <w:i w:val="false"/>
          <w:color w:val="000000"/>
          <w:sz w:val="28"/>
        </w:rPr>
        <w:t>
      в графе 2 указывается способ государственных закупок;</w:t>
      </w:r>
    </w:p>
    <w:bookmarkEnd w:id="46"/>
    <w:bookmarkStart w:name="z57" w:id="47"/>
    <w:p>
      <w:pPr>
        <w:spacing w:after="0"/>
        <w:ind w:left="0"/>
        <w:jc w:val="both"/>
      </w:pPr>
      <w:r>
        <w:rPr>
          <w:rFonts w:ascii="Times New Roman"/>
          <w:b w:val="false"/>
          <w:i w:val="false"/>
          <w:color w:val="000000"/>
          <w:sz w:val="28"/>
        </w:rPr>
        <w:t>
      в графе 3 указывается количество пунктов плана государственных закупок утвержденных за текущий год;</w:t>
      </w:r>
    </w:p>
    <w:bookmarkEnd w:id="47"/>
    <w:bookmarkStart w:name="z58" w:id="48"/>
    <w:p>
      <w:pPr>
        <w:spacing w:after="0"/>
        <w:ind w:left="0"/>
        <w:jc w:val="both"/>
      </w:pPr>
      <w:r>
        <w:rPr>
          <w:rFonts w:ascii="Times New Roman"/>
          <w:b w:val="false"/>
          <w:i w:val="false"/>
          <w:color w:val="000000"/>
          <w:sz w:val="28"/>
        </w:rPr>
        <w:t>
      в графе 4 указывается сумма утвержденных плановых государственных закупок за текущий год;</w:t>
      </w:r>
    </w:p>
    <w:bookmarkEnd w:id="48"/>
    <w:bookmarkStart w:name="z59" w:id="49"/>
    <w:p>
      <w:pPr>
        <w:spacing w:after="0"/>
        <w:ind w:left="0"/>
        <w:jc w:val="both"/>
      </w:pPr>
      <w:r>
        <w:rPr>
          <w:rFonts w:ascii="Times New Roman"/>
          <w:b w:val="false"/>
          <w:i w:val="false"/>
          <w:color w:val="000000"/>
          <w:sz w:val="28"/>
        </w:rPr>
        <w:t>
      в графе 5 указывается количество утвержденных пунктов плана государственных закупок за 3 года;</w:t>
      </w:r>
    </w:p>
    <w:bookmarkEnd w:id="49"/>
    <w:bookmarkStart w:name="z60" w:id="50"/>
    <w:p>
      <w:pPr>
        <w:spacing w:after="0"/>
        <w:ind w:left="0"/>
        <w:jc w:val="both"/>
      </w:pPr>
      <w:r>
        <w:rPr>
          <w:rFonts w:ascii="Times New Roman"/>
          <w:b w:val="false"/>
          <w:i w:val="false"/>
          <w:color w:val="000000"/>
          <w:sz w:val="28"/>
        </w:rPr>
        <w:t>
      в графе 6 указывается сумма утвержденных плановых государственных закупок за 3 года;</w:t>
      </w:r>
    </w:p>
    <w:bookmarkEnd w:id="50"/>
    <w:bookmarkStart w:name="z61" w:id="51"/>
    <w:p>
      <w:pPr>
        <w:spacing w:after="0"/>
        <w:ind w:left="0"/>
        <w:jc w:val="both"/>
      </w:pPr>
      <w:r>
        <w:rPr>
          <w:rFonts w:ascii="Times New Roman"/>
          <w:b w:val="false"/>
          <w:i w:val="false"/>
          <w:color w:val="000000"/>
          <w:sz w:val="28"/>
        </w:rPr>
        <w:t>
      в графе 7 указывается общая сумма утвержденных плановых государственных закупок;</w:t>
      </w:r>
    </w:p>
    <w:bookmarkEnd w:id="51"/>
    <w:bookmarkStart w:name="z62" w:id="52"/>
    <w:p>
      <w:pPr>
        <w:spacing w:after="0"/>
        <w:ind w:left="0"/>
        <w:jc w:val="both"/>
      </w:pPr>
      <w:r>
        <w:rPr>
          <w:rFonts w:ascii="Times New Roman"/>
          <w:b w:val="false"/>
          <w:i w:val="false"/>
          <w:color w:val="000000"/>
          <w:sz w:val="28"/>
        </w:rPr>
        <w:t>
      в графе 8 указывается объем закупок, проведенных указанным способом от общего объема государственных закупок в процентном соотношении;</w:t>
      </w:r>
    </w:p>
    <w:bookmarkEnd w:id="52"/>
    <w:bookmarkStart w:name="z63" w:id="53"/>
    <w:p>
      <w:pPr>
        <w:spacing w:after="0"/>
        <w:ind w:left="0"/>
        <w:jc w:val="both"/>
      </w:pPr>
      <w:r>
        <w:rPr>
          <w:rFonts w:ascii="Times New Roman"/>
          <w:b w:val="false"/>
          <w:i w:val="false"/>
          <w:color w:val="000000"/>
          <w:sz w:val="28"/>
        </w:rPr>
        <w:t>
      в графе 9 указывается количество пунктов плана (лоты) в проведенных государственных закупках;</w:t>
      </w:r>
    </w:p>
    <w:bookmarkEnd w:id="53"/>
    <w:bookmarkStart w:name="z64" w:id="54"/>
    <w:p>
      <w:pPr>
        <w:spacing w:after="0"/>
        <w:ind w:left="0"/>
        <w:jc w:val="both"/>
      </w:pPr>
      <w:r>
        <w:rPr>
          <w:rFonts w:ascii="Times New Roman"/>
          <w:b w:val="false"/>
          <w:i w:val="false"/>
          <w:color w:val="000000"/>
          <w:sz w:val="28"/>
        </w:rPr>
        <w:t>
      в графе 10 указывается сумма проведенных государственных закупок;</w:t>
      </w:r>
    </w:p>
    <w:bookmarkEnd w:id="54"/>
    <w:bookmarkStart w:name="z65" w:id="55"/>
    <w:p>
      <w:pPr>
        <w:spacing w:after="0"/>
        <w:ind w:left="0"/>
        <w:jc w:val="both"/>
      </w:pPr>
      <w:r>
        <w:rPr>
          <w:rFonts w:ascii="Times New Roman"/>
          <w:b w:val="false"/>
          <w:i w:val="false"/>
          <w:color w:val="000000"/>
          <w:sz w:val="28"/>
        </w:rPr>
        <w:t>
      в графе 11 указывается объем закупок, проведенных указанным способом от общего объема проведенных государственных закупок в процентном соотношении;</w:t>
      </w:r>
    </w:p>
    <w:bookmarkEnd w:id="55"/>
    <w:bookmarkStart w:name="z66" w:id="56"/>
    <w:p>
      <w:pPr>
        <w:spacing w:after="0"/>
        <w:ind w:left="0"/>
        <w:jc w:val="both"/>
      </w:pPr>
      <w:r>
        <w:rPr>
          <w:rFonts w:ascii="Times New Roman"/>
          <w:b w:val="false"/>
          <w:i w:val="false"/>
          <w:color w:val="000000"/>
          <w:sz w:val="28"/>
        </w:rPr>
        <w:t>
      в графе 12 указывается количество пунктов плана (предметы) по заключенным договорам о государственных закупках;</w:t>
      </w:r>
    </w:p>
    <w:bookmarkEnd w:id="56"/>
    <w:bookmarkStart w:name="z67" w:id="57"/>
    <w:p>
      <w:pPr>
        <w:spacing w:after="0"/>
        <w:ind w:left="0"/>
        <w:jc w:val="both"/>
      </w:pPr>
      <w:r>
        <w:rPr>
          <w:rFonts w:ascii="Times New Roman"/>
          <w:b w:val="false"/>
          <w:i w:val="false"/>
          <w:color w:val="000000"/>
          <w:sz w:val="28"/>
        </w:rPr>
        <w:t>
      в графе 13 указывается сумма по заключенным договорам о государственных закупках;</w:t>
      </w:r>
    </w:p>
    <w:bookmarkEnd w:id="57"/>
    <w:bookmarkStart w:name="z68" w:id="58"/>
    <w:p>
      <w:pPr>
        <w:spacing w:after="0"/>
        <w:ind w:left="0"/>
        <w:jc w:val="both"/>
      </w:pPr>
      <w:r>
        <w:rPr>
          <w:rFonts w:ascii="Times New Roman"/>
          <w:b w:val="false"/>
          <w:i w:val="false"/>
          <w:color w:val="000000"/>
          <w:sz w:val="28"/>
        </w:rPr>
        <w:t>
      в графе 14 указывается объем закупок, проведенных указанным способом от общего объема по заключенным договорам о государственных закупках в процентном соотношении;</w:t>
      </w:r>
    </w:p>
    <w:bookmarkEnd w:id="58"/>
    <w:bookmarkStart w:name="z69" w:id="59"/>
    <w:p>
      <w:pPr>
        <w:spacing w:after="0"/>
        <w:ind w:left="0"/>
        <w:jc w:val="both"/>
      </w:pPr>
      <w:r>
        <w:rPr>
          <w:rFonts w:ascii="Times New Roman"/>
          <w:b w:val="false"/>
          <w:i w:val="false"/>
          <w:color w:val="000000"/>
          <w:sz w:val="28"/>
        </w:rPr>
        <w:t>
      в графе 15 указывается количество пунктов плана (предметы) по исполненным договорам о государственных закупках;</w:t>
      </w:r>
    </w:p>
    <w:bookmarkEnd w:id="59"/>
    <w:bookmarkStart w:name="z70" w:id="60"/>
    <w:p>
      <w:pPr>
        <w:spacing w:after="0"/>
        <w:ind w:left="0"/>
        <w:jc w:val="both"/>
      </w:pPr>
      <w:r>
        <w:rPr>
          <w:rFonts w:ascii="Times New Roman"/>
          <w:b w:val="false"/>
          <w:i w:val="false"/>
          <w:color w:val="000000"/>
          <w:sz w:val="28"/>
        </w:rPr>
        <w:t>
      в графе 16 указывается сумма по исполненным договорам о государственных закупках;</w:t>
      </w:r>
    </w:p>
    <w:bookmarkEnd w:id="60"/>
    <w:bookmarkStart w:name="z71" w:id="61"/>
    <w:p>
      <w:pPr>
        <w:spacing w:after="0"/>
        <w:ind w:left="0"/>
        <w:jc w:val="both"/>
      </w:pPr>
      <w:r>
        <w:rPr>
          <w:rFonts w:ascii="Times New Roman"/>
          <w:b w:val="false"/>
          <w:i w:val="false"/>
          <w:color w:val="000000"/>
          <w:sz w:val="28"/>
        </w:rPr>
        <w:t>
      в графе 17 указывается объем закупок, проведенных указанным способом от общего объема по исполненным договорам о государственных закупках в процентном соотношении.</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подготовки ежегодного</w:t>
            </w:r>
            <w:r>
              <w:br/>
            </w:r>
            <w:r>
              <w:rPr>
                <w:rFonts w:ascii="Times New Roman"/>
                <w:b w:val="false"/>
                <w:i w:val="false"/>
                <w:color w:val="000000"/>
                <w:sz w:val="20"/>
              </w:rPr>
              <w:t>отчета 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 w:id="62"/>
    <w:p>
      <w:pPr>
        <w:spacing w:after="0"/>
        <w:ind w:left="0"/>
        <w:jc w:val="left"/>
      </w:pPr>
      <w:r>
        <w:rPr>
          <w:rFonts w:ascii="Times New Roman"/>
          <w:b/>
          <w:i w:val="false"/>
          <w:color w:val="000000"/>
        </w:rPr>
        <w:t xml:space="preserve"> Объемы государственных закупок в разрезе товаров, работ, услуг за ____ год</w:t>
      </w:r>
    </w:p>
    <w:bookmarkEnd w:id="62"/>
    <w:bookmarkStart w:name="z75" w:id="63"/>
    <w:p>
      <w:pPr>
        <w:spacing w:after="0"/>
        <w:ind w:left="0"/>
        <w:jc w:val="both"/>
      </w:pPr>
      <w:r>
        <w:rPr>
          <w:rFonts w:ascii="Times New Roman"/>
          <w:b w:val="false"/>
          <w:i w:val="false"/>
          <w:color w:val="000000"/>
          <w:sz w:val="28"/>
        </w:rPr>
        <w:t>
      Отчетный период: 20__ год</w:t>
      </w:r>
    </w:p>
    <w:bookmarkEnd w:id="63"/>
    <w:bookmarkStart w:name="z76" w:id="64"/>
    <w:p>
      <w:pPr>
        <w:spacing w:after="0"/>
        <w:ind w:left="0"/>
        <w:jc w:val="both"/>
      </w:pPr>
      <w:r>
        <w:rPr>
          <w:rFonts w:ascii="Times New Roman"/>
          <w:b w:val="false"/>
          <w:i w:val="false"/>
          <w:color w:val="000000"/>
          <w:sz w:val="28"/>
        </w:rPr>
        <w:t>
      Индекс: 2-ГЗФ</w:t>
      </w:r>
    </w:p>
    <w:bookmarkEnd w:id="64"/>
    <w:bookmarkStart w:name="z77" w:id="65"/>
    <w:p>
      <w:pPr>
        <w:spacing w:after="0"/>
        <w:ind w:left="0"/>
        <w:jc w:val="both"/>
      </w:pPr>
      <w:r>
        <w:rPr>
          <w:rFonts w:ascii="Times New Roman"/>
          <w:b w:val="false"/>
          <w:i w:val="false"/>
          <w:color w:val="000000"/>
          <w:sz w:val="28"/>
        </w:rPr>
        <w:t>
      Периодичность: годовая</w:t>
      </w:r>
    </w:p>
    <w:bookmarkEnd w:id="65"/>
    <w:bookmarkStart w:name="z78" w:id="66"/>
    <w:p>
      <w:pPr>
        <w:spacing w:after="0"/>
        <w:ind w:left="0"/>
        <w:jc w:val="both"/>
      </w:pPr>
      <w:r>
        <w:rPr>
          <w:rFonts w:ascii="Times New Roman"/>
          <w:b w:val="false"/>
          <w:i w:val="false"/>
          <w:color w:val="000000"/>
          <w:sz w:val="28"/>
        </w:rPr>
        <w:t>
      Круг лиц, предоставляющих информацию: единый оператор в сфере государственных закупок; уполномоченный орган в сфере государственных закупок</w:t>
      </w:r>
    </w:p>
    <w:bookmarkEnd w:id="66"/>
    <w:bookmarkStart w:name="z79" w:id="67"/>
    <w:p>
      <w:pPr>
        <w:spacing w:after="0"/>
        <w:ind w:left="0"/>
        <w:jc w:val="both"/>
      </w:pPr>
      <w:r>
        <w:rPr>
          <w:rFonts w:ascii="Times New Roman"/>
          <w:b w:val="false"/>
          <w:i w:val="false"/>
          <w:color w:val="000000"/>
          <w:sz w:val="28"/>
        </w:rPr>
        <w:t>
      Куда представляется форма: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67"/>
    <w:bookmarkStart w:name="z80" w:id="68"/>
    <w:p>
      <w:pPr>
        <w:spacing w:after="0"/>
        <w:ind w:left="0"/>
        <w:jc w:val="both"/>
      </w:pPr>
      <w:r>
        <w:rPr>
          <w:rFonts w:ascii="Times New Roman"/>
          <w:b w:val="false"/>
          <w:i w:val="false"/>
          <w:color w:val="000000"/>
          <w:sz w:val="28"/>
        </w:rPr>
        <w:t>
      Срок представления: не позднее 15 февраля года, следующего за отчетным; не позднее 1 апреля года, следующего за отчетным</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500"/>
        <w:gridCol w:w="944"/>
        <w:gridCol w:w="1731"/>
        <w:gridCol w:w="1817"/>
        <w:gridCol w:w="944"/>
        <w:gridCol w:w="1818"/>
        <w:gridCol w:w="1819"/>
      </w:tblGrid>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утвержденных плановых закупок, тенге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утвержденных плановых закупок, тенге</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проведенных закупок, тенге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проведенных закупок, тенге</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заключенных договоров, тенге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заключенных договоров, тенге</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исполненных договоров, тенге</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исполненных договоров, тенге</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w:t>
            </w:r>
            <w:r>
              <w:br/>
            </w:r>
            <w:r>
              <w:rPr>
                <w:rFonts w:ascii="Times New Roman"/>
                <w:b w:val="false"/>
                <w:i w:val="false"/>
                <w:color w:val="000000"/>
                <w:sz w:val="20"/>
              </w:rPr>
              <w:t>сбора данных о</w:t>
            </w:r>
            <w:r>
              <w:br/>
            </w:r>
            <w:r>
              <w:rPr>
                <w:rFonts w:ascii="Times New Roman"/>
                <w:b w:val="false"/>
                <w:i w:val="false"/>
                <w:color w:val="000000"/>
                <w:sz w:val="20"/>
              </w:rPr>
              <w:t>государственных закупках</w:t>
            </w:r>
            <w:r>
              <w:br/>
            </w:r>
            <w:r>
              <w:rPr>
                <w:rFonts w:ascii="Times New Roman"/>
                <w:b w:val="false"/>
                <w:i w:val="false"/>
                <w:color w:val="000000"/>
                <w:sz w:val="20"/>
              </w:rPr>
              <w:t>"Объемы государственных</w:t>
            </w:r>
            <w:r>
              <w:br/>
            </w:r>
            <w:r>
              <w:rPr>
                <w:rFonts w:ascii="Times New Roman"/>
                <w:b w:val="false"/>
                <w:i w:val="false"/>
                <w:color w:val="000000"/>
                <w:sz w:val="20"/>
              </w:rPr>
              <w:t>закупок в разрезе товаров,</w:t>
            </w:r>
            <w:r>
              <w:br/>
            </w:r>
            <w:r>
              <w:rPr>
                <w:rFonts w:ascii="Times New Roman"/>
                <w:b w:val="false"/>
                <w:i w:val="false"/>
                <w:color w:val="000000"/>
                <w:sz w:val="20"/>
              </w:rPr>
              <w:t>работ, услуг за ____ год"</w:t>
            </w:r>
          </w:p>
        </w:tc>
      </w:tr>
    </w:tbl>
    <w:bookmarkStart w:name="z82" w:id="69"/>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"Объемы государственных закупок в разрезе товаров, работ, услуг за ____ год"</w:t>
      </w:r>
    </w:p>
    <w:bookmarkEnd w:id="69"/>
    <w:bookmarkStart w:name="z83" w:id="70"/>
    <w:p>
      <w:pPr>
        <w:spacing w:after="0"/>
        <w:ind w:left="0"/>
        <w:jc w:val="both"/>
      </w:pPr>
      <w:r>
        <w:rPr>
          <w:rFonts w:ascii="Times New Roman"/>
          <w:b w:val="false"/>
          <w:i w:val="false"/>
          <w:color w:val="000000"/>
          <w:sz w:val="28"/>
        </w:rPr>
        <w:t>
      Индекс: 2-ГЗФ</w:t>
      </w:r>
    </w:p>
    <w:bookmarkEnd w:id="70"/>
    <w:bookmarkStart w:name="z84" w:id="71"/>
    <w:p>
      <w:pPr>
        <w:spacing w:after="0"/>
        <w:ind w:left="0"/>
        <w:jc w:val="both"/>
      </w:pPr>
      <w:r>
        <w:rPr>
          <w:rFonts w:ascii="Times New Roman"/>
          <w:b w:val="false"/>
          <w:i w:val="false"/>
          <w:color w:val="000000"/>
          <w:sz w:val="28"/>
        </w:rPr>
        <w:t>
      Периодичность: годовая</w:t>
      </w:r>
    </w:p>
    <w:bookmarkEnd w:id="71"/>
    <w:bookmarkStart w:name="z85" w:id="72"/>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"Объемы государственных закупок в разрезе товаров, работ, услуг за ____ год" (далее - Форма) и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 государственных закупках" от 4 декабря 2015 года с целью осуществления мониторинга государственных закупок.</w:t>
      </w:r>
    </w:p>
    <w:bookmarkEnd w:id="72"/>
    <w:bookmarkStart w:name="z86" w:id="73"/>
    <w:p>
      <w:pPr>
        <w:spacing w:after="0"/>
        <w:ind w:left="0"/>
        <w:jc w:val="both"/>
      </w:pPr>
      <w:r>
        <w:rPr>
          <w:rFonts w:ascii="Times New Roman"/>
          <w:b w:val="false"/>
          <w:i w:val="false"/>
          <w:color w:val="000000"/>
          <w:sz w:val="28"/>
        </w:rPr>
        <w:t xml:space="preserve">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не позднее 15 февраля года, следующего за отчетным.</w:t>
      </w:r>
    </w:p>
    <w:bookmarkEnd w:id="73"/>
    <w:bookmarkStart w:name="z87" w:id="74"/>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содержащейся на веб-портале государственных закупок согласно приложению 2 к настоящим Правилам не позднее 1 апреля года, следующего за отчетным.</w:t>
      </w:r>
    </w:p>
    <w:bookmarkEnd w:id="74"/>
    <w:bookmarkStart w:name="z88" w:id="75"/>
    <w:p>
      <w:pPr>
        <w:spacing w:after="0"/>
        <w:ind w:left="0"/>
        <w:jc w:val="both"/>
      </w:pPr>
      <w:r>
        <w:rPr>
          <w:rFonts w:ascii="Times New Roman"/>
          <w:b w:val="false"/>
          <w:i w:val="false"/>
          <w:color w:val="000000"/>
          <w:sz w:val="28"/>
        </w:rPr>
        <w:t>
      3. Форма заполняется следующим образом:</w:t>
      </w:r>
    </w:p>
    <w:bookmarkEnd w:id="75"/>
    <w:bookmarkStart w:name="z89" w:id="76"/>
    <w:p>
      <w:pPr>
        <w:spacing w:after="0"/>
        <w:ind w:left="0"/>
        <w:jc w:val="both"/>
      </w:pPr>
      <w:r>
        <w:rPr>
          <w:rFonts w:ascii="Times New Roman"/>
          <w:b w:val="false"/>
          <w:i w:val="false"/>
          <w:color w:val="000000"/>
          <w:sz w:val="28"/>
        </w:rPr>
        <w:t>
      в графе 1 указывается порядковый номер;</w:t>
      </w:r>
    </w:p>
    <w:bookmarkEnd w:id="76"/>
    <w:bookmarkStart w:name="z90" w:id="77"/>
    <w:p>
      <w:pPr>
        <w:spacing w:after="0"/>
        <w:ind w:left="0"/>
        <w:jc w:val="both"/>
      </w:pPr>
      <w:r>
        <w:rPr>
          <w:rFonts w:ascii="Times New Roman"/>
          <w:b w:val="false"/>
          <w:i w:val="false"/>
          <w:color w:val="000000"/>
          <w:sz w:val="28"/>
        </w:rPr>
        <w:t>
      в графе 2 указывается предметы государственных закупок;</w:t>
      </w:r>
    </w:p>
    <w:bookmarkEnd w:id="77"/>
    <w:bookmarkStart w:name="z91" w:id="78"/>
    <w:p>
      <w:pPr>
        <w:spacing w:after="0"/>
        <w:ind w:left="0"/>
        <w:jc w:val="both"/>
      </w:pPr>
      <w:r>
        <w:rPr>
          <w:rFonts w:ascii="Times New Roman"/>
          <w:b w:val="false"/>
          <w:i w:val="false"/>
          <w:color w:val="000000"/>
          <w:sz w:val="28"/>
        </w:rPr>
        <w:t>
      в графе 3 указывается количество пунктов плана за предыдущий отчетный период;</w:t>
      </w:r>
    </w:p>
    <w:bookmarkEnd w:id="78"/>
    <w:bookmarkStart w:name="z92" w:id="79"/>
    <w:p>
      <w:pPr>
        <w:spacing w:after="0"/>
        <w:ind w:left="0"/>
        <w:jc w:val="both"/>
      </w:pPr>
      <w:r>
        <w:rPr>
          <w:rFonts w:ascii="Times New Roman"/>
          <w:b w:val="false"/>
          <w:i w:val="false"/>
          <w:color w:val="000000"/>
          <w:sz w:val="28"/>
        </w:rPr>
        <w:t>
      в графе 4 указывается сумма утвержденных плановых закупок за предыдущий отчетный период;</w:t>
      </w:r>
    </w:p>
    <w:bookmarkEnd w:id="79"/>
    <w:bookmarkStart w:name="z93" w:id="80"/>
    <w:p>
      <w:pPr>
        <w:spacing w:after="0"/>
        <w:ind w:left="0"/>
        <w:jc w:val="both"/>
      </w:pPr>
      <w:r>
        <w:rPr>
          <w:rFonts w:ascii="Times New Roman"/>
          <w:b w:val="false"/>
          <w:i w:val="false"/>
          <w:color w:val="000000"/>
          <w:sz w:val="28"/>
        </w:rPr>
        <w:t>
      в графе 5 указывается объем закупок по товарам, работам, услугам за предыдущий отчетный период в процентном соотношении;</w:t>
      </w:r>
    </w:p>
    <w:bookmarkEnd w:id="80"/>
    <w:bookmarkStart w:name="z94" w:id="81"/>
    <w:p>
      <w:pPr>
        <w:spacing w:after="0"/>
        <w:ind w:left="0"/>
        <w:jc w:val="both"/>
      </w:pPr>
      <w:r>
        <w:rPr>
          <w:rFonts w:ascii="Times New Roman"/>
          <w:b w:val="false"/>
          <w:i w:val="false"/>
          <w:color w:val="000000"/>
          <w:sz w:val="28"/>
        </w:rPr>
        <w:t>
      в графе 6 указывается количество пунктов плана за текущий отчетный период;</w:t>
      </w:r>
    </w:p>
    <w:bookmarkEnd w:id="81"/>
    <w:bookmarkStart w:name="z95" w:id="82"/>
    <w:p>
      <w:pPr>
        <w:spacing w:after="0"/>
        <w:ind w:left="0"/>
        <w:jc w:val="both"/>
      </w:pPr>
      <w:r>
        <w:rPr>
          <w:rFonts w:ascii="Times New Roman"/>
          <w:b w:val="false"/>
          <w:i w:val="false"/>
          <w:color w:val="000000"/>
          <w:sz w:val="28"/>
        </w:rPr>
        <w:t>
      в графе 7 указывается сумма утвержденных плановых закупок за текущий отчетный период;</w:t>
      </w:r>
    </w:p>
    <w:bookmarkEnd w:id="82"/>
    <w:bookmarkStart w:name="z96" w:id="83"/>
    <w:p>
      <w:pPr>
        <w:spacing w:after="0"/>
        <w:ind w:left="0"/>
        <w:jc w:val="both"/>
      </w:pPr>
      <w:r>
        <w:rPr>
          <w:rFonts w:ascii="Times New Roman"/>
          <w:b w:val="false"/>
          <w:i w:val="false"/>
          <w:color w:val="000000"/>
          <w:sz w:val="28"/>
        </w:rPr>
        <w:t>
      в графе 8 указывается объем закупок по товарам, работам, услугам за текущий отчетный период в процентном соотношении.</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подготовки ежегодного</w:t>
            </w:r>
            <w:r>
              <w:br/>
            </w:r>
            <w:r>
              <w:rPr>
                <w:rFonts w:ascii="Times New Roman"/>
                <w:b w:val="false"/>
                <w:i w:val="false"/>
                <w:color w:val="000000"/>
                <w:sz w:val="20"/>
              </w:rPr>
              <w:t>отчета 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 w:id="84"/>
    <w:p>
      <w:pPr>
        <w:spacing w:after="0"/>
        <w:ind w:left="0"/>
        <w:jc w:val="left"/>
      </w:pPr>
      <w:r>
        <w:rPr>
          <w:rFonts w:ascii="Times New Roman"/>
          <w:b/>
          <w:i w:val="false"/>
          <w:color w:val="000000"/>
        </w:rPr>
        <w:t xml:space="preserve"> Информация о поставщиках и заключенных с ними договорах о государственных закупках за ____ год</w:t>
      </w:r>
    </w:p>
    <w:bookmarkEnd w:id="84"/>
    <w:bookmarkStart w:name="z100" w:id="85"/>
    <w:p>
      <w:pPr>
        <w:spacing w:after="0"/>
        <w:ind w:left="0"/>
        <w:jc w:val="both"/>
      </w:pPr>
      <w:r>
        <w:rPr>
          <w:rFonts w:ascii="Times New Roman"/>
          <w:b w:val="false"/>
          <w:i w:val="false"/>
          <w:color w:val="000000"/>
          <w:sz w:val="28"/>
        </w:rPr>
        <w:t>
      Отчетный период: 20__ год</w:t>
      </w:r>
    </w:p>
    <w:bookmarkEnd w:id="85"/>
    <w:bookmarkStart w:name="z101" w:id="86"/>
    <w:p>
      <w:pPr>
        <w:spacing w:after="0"/>
        <w:ind w:left="0"/>
        <w:jc w:val="both"/>
      </w:pPr>
      <w:r>
        <w:rPr>
          <w:rFonts w:ascii="Times New Roman"/>
          <w:b w:val="false"/>
          <w:i w:val="false"/>
          <w:color w:val="000000"/>
          <w:sz w:val="28"/>
        </w:rPr>
        <w:t>
      Индекс: 3-ГЗФ</w:t>
      </w:r>
    </w:p>
    <w:bookmarkEnd w:id="86"/>
    <w:bookmarkStart w:name="z102" w:id="87"/>
    <w:p>
      <w:pPr>
        <w:spacing w:after="0"/>
        <w:ind w:left="0"/>
        <w:jc w:val="both"/>
      </w:pPr>
      <w:r>
        <w:rPr>
          <w:rFonts w:ascii="Times New Roman"/>
          <w:b w:val="false"/>
          <w:i w:val="false"/>
          <w:color w:val="000000"/>
          <w:sz w:val="28"/>
        </w:rPr>
        <w:t>
      Периодичность: годовая</w:t>
      </w:r>
    </w:p>
    <w:bookmarkEnd w:id="87"/>
    <w:bookmarkStart w:name="z103" w:id="88"/>
    <w:p>
      <w:pPr>
        <w:spacing w:after="0"/>
        <w:ind w:left="0"/>
        <w:jc w:val="both"/>
      </w:pPr>
      <w:r>
        <w:rPr>
          <w:rFonts w:ascii="Times New Roman"/>
          <w:b w:val="false"/>
          <w:i w:val="false"/>
          <w:color w:val="000000"/>
          <w:sz w:val="28"/>
        </w:rPr>
        <w:t>
      Круг лиц, предоставляющих информацию: единый оператор в сфере государственных закупок; уполномоченный орган в сфере государственных закупок</w:t>
      </w:r>
    </w:p>
    <w:bookmarkEnd w:id="88"/>
    <w:bookmarkStart w:name="z104" w:id="89"/>
    <w:p>
      <w:pPr>
        <w:spacing w:after="0"/>
        <w:ind w:left="0"/>
        <w:jc w:val="both"/>
      </w:pPr>
      <w:r>
        <w:rPr>
          <w:rFonts w:ascii="Times New Roman"/>
          <w:b w:val="false"/>
          <w:i w:val="false"/>
          <w:color w:val="000000"/>
          <w:sz w:val="28"/>
        </w:rPr>
        <w:t>
      Куда представляется форма: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89"/>
    <w:bookmarkStart w:name="z105" w:id="90"/>
    <w:p>
      <w:pPr>
        <w:spacing w:after="0"/>
        <w:ind w:left="0"/>
        <w:jc w:val="both"/>
      </w:pPr>
      <w:r>
        <w:rPr>
          <w:rFonts w:ascii="Times New Roman"/>
          <w:b w:val="false"/>
          <w:i w:val="false"/>
          <w:color w:val="000000"/>
          <w:sz w:val="28"/>
        </w:rPr>
        <w:t>
      Срок представления: не позднее 15 февраля года, следующего за отчетным; не позднее 1 апреля года, следующего за отчетным</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015"/>
        <w:gridCol w:w="816"/>
        <w:gridCol w:w="1172"/>
        <w:gridCol w:w="1230"/>
        <w:gridCol w:w="1172"/>
        <w:gridCol w:w="1230"/>
        <w:gridCol w:w="1172"/>
        <w:gridCol w:w="639"/>
        <w:gridCol w:w="992"/>
        <w:gridCol w:w="992"/>
        <w:gridCol w:w="1232"/>
      </w:tblGrid>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Поставщики по странам</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потенциальных поставщиков</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участвовавших в закупках потенциальных поставщиков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потенциальных поставщиков, признанных победителями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заключенных договоров,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участвовавших в закупках потенциальных поставщиков:</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другие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91"/>
    <w:p>
      <w:pPr>
        <w:spacing w:after="0"/>
        <w:ind w:left="0"/>
        <w:jc w:val="both"/>
      </w:pPr>
      <w:r>
        <w:rPr>
          <w:rFonts w:ascii="Times New Roman"/>
          <w:b w:val="false"/>
          <w:i w:val="false"/>
          <w:color w:val="000000"/>
          <w:sz w:val="28"/>
        </w:rPr>
        <w:t>
      продолжение таблицы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290"/>
        <w:gridCol w:w="1354"/>
        <w:gridCol w:w="1290"/>
        <w:gridCol w:w="1354"/>
        <w:gridCol w:w="1290"/>
        <w:gridCol w:w="1092"/>
        <w:gridCol w:w="1092"/>
        <w:gridCol w:w="1092"/>
        <w:gridCol w:w="135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отчетный период</w:t>
            </w:r>
          </w:p>
        </w:tc>
      </w:tr>
      <w:tr>
        <w:trPr>
          <w:trHeight w:val="30" w:hRule="atLeast"/>
        </w:trPr>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зарегистрированных потенциальных поставщиков</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участвовавших в закупках потенциальных поставщиков</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потенциальных поставщиков, признанных победителями</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заключенных договоров,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участвовавших в закупках потенциальных поставщиков:</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w:t>
            </w:r>
            <w:r>
              <w:br/>
            </w:r>
            <w:r>
              <w:rPr>
                <w:rFonts w:ascii="Times New Roman"/>
                <w:b w:val="false"/>
                <w:i w:val="false"/>
                <w:color w:val="000000"/>
                <w:sz w:val="20"/>
              </w:rPr>
              <w:t>сбора данных о</w:t>
            </w:r>
            <w:r>
              <w:br/>
            </w:r>
            <w:r>
              <w:rPr>
                <w:rFonts w:ascii="Times New Roman"/>
                <w:b w:val="false"/>
                <w:i w:val="false"/>
                <w:color w:val="000000"/>
                <w:sz w:val="20"/>
              </w:rPr>
              <w:t>государственных закупках</w:t>
            </w:r>
            <w:r>
              <w:br/>
            </w:r>
            <w:r>
              <w:rPr>
                <w:rFonts w:ascii="Times New Roman"/>
                <w:b w:val="false"/>
                <w:i w:val="false"/>
                <w:color w:val="000000"/>
                <w:sz w:val="20"/>
              </w:rPr>
              <w:t>"Информация о поставщиках и</w:t>
            </w:r>
            <w:r>
              <w:br/>
            </w:r>
            <w:r>
              <w:rPr>
                <w:rFonts w:ascii="Times New Roman"/>
                <w:b w:val="false"/>
                <w:i w:val="false"/>
                <w:color w:val="000000"/>
                <w:sz w:val="20"/>
              </w:rPr>
              <w:t>заключенных с ними</w:t>
            </w:r>
            <w:r>
              <w:br/>
            </w:r>
            <w:r>
              <w:rPr>
                <w:rFonts w:ascii="Times New Roman"/>
                <w:b w:val="false"/>
                <w:i w:val="false"/>
                <w:color w:val="000000"/>
                <w:sz w:val="20"/>
              </w:rPr>
              <w:t>договорах о государственных</w:t>
            </w:r>
            <w:r>
              <w:br/>
            </w:r>
            <w:r>
              <w:rPr>
                <w:rFonts w:ascii="Times New Roman"/>
                <w:b w:val="false"/>
                <w:i w:val="false"/>
                <w:color w:val="000000"/>
                <w:sz w:val="20"/>
              </w:rPr>
              <w:t>закупках за ____ год"</w:t>
            </w:r>
          </w:p>
        </w:tc>
      </w:tr>
    </w:tbl>
    <w:bookmarkStart w:name="z108" w:id="92"/>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"Информация о поставщиках и заключенных с ними договорах о государственных закупках за ____ год"</w:t>
      </w:r>
    </w:p>
    <w:bookmarkEnd w:id="92"/>
    <w:bookmarkStart w:name="z109" w:id="93"/>
    <w:p>
      <w:pPr>
        <w:spacing w:after="0"/>
        <w:ind w:left="0"/>
        <w:jc w:val="both"/>
      </w:pPr>
      <w:r>
        <w:rPr>
          <w:rFonts w:ascii="Times New Roman"/>
          <w:b w:val="false"/>
          <w:i w:val="false"/>
          <w:color w:val="000000"/>
          <w:sz w:val="28"/>
        </w:rPr>
        <w:t>
      Индекс: 3-ГЗФ</w:t>
      </w:r>
    </w:p>
    <w:bookmarkEnd w:id="93"/>
    <w:bookmarkStart w:name="z110" w:id="94"/>
    <w:p>
      <w:pPr>
        <w:spacing w:after="0"/>
        <w:ind w:left="0"/>
        <w:jc w:val="both"/>
      </w:pPr>
      <w:r>
        <w:rPr>
          <w:rFonts w:ascii="Times New Roman"/>
          <w:b w:val="false"/>
          <w:i w:val="false"/>
          <w:color w:val="000000"/>
          <w:sz w:val="28"/>
        </w:rPr>
        <w:t>
      Периодичность: годовая</w:t>
      </w:r>
    </w:p>
    <w:bookmarkEnd w:id="94"/>
    <w:bookmarkStart w:name="z111" w:id="95"/>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"Информация о поставщиках и заключенных с ними договорах о государственных закупках за ____ год" (далее - Форма) и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 государственных закупках" от 4 декабря 2015 года с целью осуществления мониторинга государственных закупок.</w:t>
      </w:r>
    </w:p>
    <w:bookmarkEnd w:id="95"/>
    <w:bookmarkStart w:name="z112" w:id="96"/>
    <w:p>
      <w:pPr>
        <w:spacing w:after="0"/>
        <w:ind w:left="0"/>
        <w:jc w:val="both"/>
      </w:pPr>
      <w:r>
        <w:rPr>
          <w:rFonts w:ascii="Times New Roman"/>
          <w:b w:val="false"/>
          <w:i w:val="false"/>
          <w:color w:val="000000"/>
          <w:sz w:val="28"/>
        </w:rPr>
        <w:t xml:space="preserve">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не позднее 15 февраля года, следующего за отчетным.</w:t>
      </w:r>
    </w:p>
    <w:bookmarkEnd w:id="96"/>
    <w:bookmarkStart w:name="z113" w:id="97"/>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содержащейся на веб-портале государственных закупок согласно приложению 3 к настоящим Правилам не позднее 1 апреля года, следующего за отчетным.</w:t>
      </w:r>
    </w:p>
    <w:bookmarkEnd w:id="97"/>
    <w:bookmarkStart w:name="z114" w:id="98"/>
    <w:p>
      <w:pPr>
        <w:spacing w:after="0"/>
        <w:ind w:left="0"/>
        <w:jc w:val="both"/>
      </w:pPr>
      <w:r>
        <w:rPr>
          <w:rFonts w:ascii="Times New Roman"/>
          <w:b w:val="false"/>
          <w:i w:val="false"/>
          <w:color w:val="000000"/>
          <w:sz w:val="28"/>
        </w:rPr>
        <w:t>
      3. Форма заполняется следующим образом:</w:t>
      </w:r>
    </w:p>
    <w:bookmarkEnd w:id="98"/>
    <w:bookmarkStart w:name="z115" w:id="99"/>
    <w:p>
      <w:pPr>
        <w:spacing w:after="0"/>
        <w:ind w:left="0"/>
        <w:jc w:val="both"/>
      </w:pPr>
      <w:r>
        <w:rPr>
          <w:rFonts w:ascii="Times New Roman"/>
          <w:b w:val="false"/>
          <w:i w:val="false"/>
          <w:color w:val="000000"/>
          <w:sz w:val="28"/>
        </w:rPr>
        <w:t>
      в графе 1 формы указывается порядковый номер;</w:t>
      </w:r>
    </w:p>
    <w:bookmarkEnd w:id="99"/>
    <w:bookmarkStart w:name="z116" w:id="100"/>
    <w:p>
      <w:pPr>
        <w:spacing w:after="0"/>
        <w:ind w:left="0"/>
        <w:jc w:val="both"/>
      </w:pPr>
      <w:r>
        <w:rPr>
          <w:rFonts w:ascii="Times New Roman"/>
          <w:b w:val="false"/>
          <w:i w:val="false"/>
          <w:color w:val="000000"/>
          <w:sz w:val="28"/>
        </w:rPr>
        <w:t>
      в графе 2 указывается страны потенциальных поставщиков и поставщиков, участвовавших в государственных закупках;</w:t>
      </w:r>
    </w:p>
    <w:bookmarkEnd w:id="100"/>
    <w:bookmarkStart w:name="z117" w:id="101"/>
    <w:p>
      <w:pPr>
        <w:spacing w:after="0"/>
        <w:ind w:left="0"/>
        <w:jc w:val="both"/>
      </w:pPr>
      <w:r>
        <w:rPr>
          <w:rFonts w:ascii="Times New Roman"/>
          <w:b w:val="false"/>
          <w:i w:val="false"/>
          <w:color w:val="000000"/>
          <w:sz w:val="28"/>
        </w:rPr>
        <w:t>
      в графе 3 указывается количество зарегистрированных потенциальных поставщиков за предыдущий отчетный период;</w:t>
      </w:r>
    </w:p>
    <w:bookmarkEnd w:id="101"/>
    <w:bookmarkStart w:name="z118" w:id="102"/>
    <w:p>
      <w:pPr>
        <w:spacing w:after="0"/>
        <w:ind w:left="0"/>
        <w:jc w:val="both"/>
      </w:pPr>
      <w:r>
        <w:rPr>
          <w:rFonts w:ascii="Times New Roman"/>
          <w:b w:val="false"/>
          <w:i w:val="false"/>
          <w:color w:val="000000"/>
          <w:sz w:val="28"/>
        </w:rPr>
        <w:t>
      в графе 4 указывается количество потенциальных поставщиков, участвовавших в государственных закупках за предыдущий отчетный период;</w:t>
      </w:r>
    </w:p>
    <w:bookmarkEnd w:id="102"/>
    <w:bookmarkStart w:name="z119" w:id="103"/>
    <w:p>
      <w:pPr>
        <w:spacing w:after="0"/>
        <w:ind w:left="0"/>
        <w:jc w:val="both"/>
      </w:pPr>
      <w:r>
        <w:rPr>
          <w:rFonts w:ascii="Times New Roman"/>
          <w:b w:val="false"/>
          <w:i w:val="false"/>
          <w:color w:val="000000"/>
          <w:sz w:val="28"/>
        </w:rPr>
        <w:t>
      в графе 5 указывается процентное соотношение количества потенциальных поставщиков, участвовавших в закупках за предыдущий отчетный период к общему количеству зарегистрированных потенциальных поставщиков в разрезе стран;</w:t>
      </w:r>
    </w:p>
    <w:bookmarkEnd w:id="103"/>
    <w:bookmarkStart w:name="z120" w:id="104"/>
    <w:p>
      <w:pPr>
        <w:spacing w:after="0"/>
        <w:ind w:left="0"/>
        <w:jc w:val="both"/>
      </w:pPr>
      <w:r>
        <w:rPr>
          <w:rFonts w:ascii="Times New Roman"/>
          <w:b w:val="false"/>
          <w:i w:val="false"/>
          <w:color w:val="000000"/>
          <w:sz w:val="28"/>
        </w:rPr>
        <w:t>
      в графе 6 указывается количество потенциальных поставщиков, признанных победителями за предыдущий отчетный период;</w:t>
      </w:r>
    </w:p>
    <w:bookmarkEnd w:id="104"/>
    <w:bookmarkStart w:name="z121" w:id="105"/>
    <w:p>
      <w:pPr>
        <w:spacing w:after="0"/>
        <w:ind w:left="0"/>
        <w:jc w:val="both"/>
      </w:pPr>
      <w:r>
        <w:rPr>
          <w:rFonts w:ascii="Times New Roman"/>
          <w:b w:val="false"/>
          <w:i w:val="false"/>
          <w:color w:val="000000"/>
          <w:sz w:val="28"/>
        </w:rPr>
        <w:t>
      в графе 7 указывается процентное соотношение количества потенциальных поставщиков, признанных победителями за предыдущий отчетный период к общему количеству, участвовавших в закупках потенциальных поставщиков в разрезе стран;</w:t>
      </w:r>
    </w:p>
    <w:bookmarkEnd w:id="105"/>
    <w:bookmarkStart w:name="z122" w:id="106"/>
    <w:p>
      <w:pPr>
        <w:spacing w:after="0"/>
        <w:ind w:left="0"/>
        <w:jc w:val="both"/>
      </w:pPr>
      <w:r>
        <w:rPr>
          <w:rFonts w:ascii="Times New Roman"/>
          <w:b w:val="false"/>
          <w:i w:val="false"/>
          <w:color w:val="000000"/>
          <w:sz w:val="28"/>
        </w:rPr>
        <w:t>
      в графе 8 указывается общая сумма заключенных договоров за предыдущий отчетный период;</w:t>
      </w:r>
    </w:p>
    <w:bookmarkEnd w:id="106"/>
    <w:bookmarkStart w:name="z123" w:id="107"/>
    <w:p>
      <w:pPr>
        <w:spacing w:after="0"/>
        <w:ind w:left="0"/>
        <w:jc w:val="both"/>
      </w:pPr>
      <w:r>
        <w:rPr>
          <w:rFonts w:ascii="Times New Roman"/>
          <w:b w:val="false"/>
          <w:i w:val="false"/>
          <w:color w:val="000000"/>
          <w:sz w:val="28"/>
        </w:rPr>
        <w:t>
      в графах 9,10 и 11 указываются количество участвовавших в закупках потенциальных поставщиков по товарам, работам и услугам за предыдущий отчетный период;</w:t>
      </w:r>
    </w:p>
    <w:bookmarkEnd w:id="107"/>
    <w:bookmarkStart w:name="z124" w:id="108"/>
    <w:p>
      <w:pPr>
        <w:spacing w:after="0"/>
        <w:ind w:left="0"/>
        <w:jc w:val="both"/>
      </w:pPr>
      <w:r>
        <w:rPr>
          <w:rFonts w:ascii="Times New Roman"/>
          <w:b w:val="false"/>
          <w:i w:val="false"/>
          <w:color w:val="000000"/>
          <w:sz w:val="28"/>
        </w:rPr>
        <w:t>
      в графе 12 указывается процентное соотношение общей суммы заключенных договоров в разрезе стран;</w:t>
      </w:r>
    </w:p>
    <w:bookmarkEnd w:id="108"/>
    <w:bookmarkStart w:name="z125" w:id="109"/>
    <w:p>
      <w:pPr>
        <w:spacing w:after="0"/>
        <w:ind w:left="0"/>
        <w:jc w:val="both"/>
      </w:pPr>
      <w:r>
        <w:rPr>
          <w:rFonts w:ascii="Times New Roman"/>
          <w:b w:val="false"/>
          <w:i w:val="false"/>
          <w:color w:val="000000"/>
          <w:sz w:val="28"/>
        </w:rPr>
        <w:t>
      в графе 13 указывается количество зарегистрированных потенциальных поставщиков за текущий отчетный период;</w:t>
      </w:r>
    </w:p>
    <w:bookmarkEnd w:id="109"/>
    <w:bookmarkStart w:name="z126" w:id="110"/>
    <w:p>
      <w:pPr>
        <w:spacing w:after="0"/>
        <w:ind w:left="0"/>
        <w:jc w:val="both"/>
      </w:pPr>
      <w:r>
        <w:rPr>
          <w:rFonts w:ascii="Times New Roman"/>
          <w:b w:val="false"/>
          <w:i w:val="false"/>
          <w:color w:val="000000"/>
          <w:sz w:val="28"/>
        </w:rPr>
        <w:t>
      в графе 14 указывается количество потенциальных поставщиков, участвовавших в государственных закупках за текущий отчетный период;</w:t>
      </w:r>
    </w:p>
    <w:bookmarkEnd w:id="110"/>
    <w:bookmarkStart w:name="z127" w:id="111"/>
    <w:p>
      <w:pPr>
        <w:spacing w:after="0"/>
        <w:ind w:left="0"/>
        <w:jc w:val="both"/>
      </w:pPr>
      <w:r>
        <w:rPr>
          <w:rFonts w:ascii="Times New Roman"/>
          <w:b w:val="false"/>
          <w:i w:val="false"/>
          <w:color w:val="000000"/>
          <w:sz w:val="28"/>
        </w:rPr>
        <w:t>
      в графе 15 указывается процентное соотношение количества потенциальных поставщиков, участвовавших в закупках за текущий отчетный период к общему количеству зарегистрированных потенциальных поставщиков в разрезе стран;</w:t>
      </w:r>
    </w:p>
    <w:bookmarkEnd w:id="111"/>
    <w:bookmarkStart w:name="z128" w:id="112"/>
    <w:p>
      <w:pPr>
        <w:spacing w:after="0"/>
        <w:ind w:left="0"/>
        <w:jc w:val="both"/>
      </w:pPr>
      <w:r>
        <w:rPr>
          <w:rFonts w:ascii="Times New Roman"/>
          <w:b w:val="false"/>
          <w:i w:val="false"/>
          <w:color w:val="000000"/>
          <w:sz w:val="28"/>
        </w:rPr>
        <w:t>
      в графе 16 указывается количество потенциальных поставщиков, признанных победителями за текущий отчетный период;</w:t>
      </w:r>
    </w:p>
    <w:bookmarkEnd w:id="112"/>
    <w:bookmarkStart w:name="z129" w:id="113"/>
    <w:p>
      <w:pPr>
        <w:spacing w:after="0"/>
        <w:ind w:left="0"/>
        <w:jc w:val="both"/>
      </w:pPr>
      <w:r>
        <w:rPr>
          <w:rFonts w:ascii="Times New Roman"/>
          <w:b w:val="false"/>
          <w:i w:val="false"/>
          <w:color w:val="000000"/>
          <w:sz w:val="28"/>
        </w:rPr>
        <w:t>
      в графе 17 указывается процентное соотношение количества потенциальных поставщиков, признанных победителями за текущий отчетный период к общему количеству, участвовавших в закупках потенциальных поставщиков в разрезе стран;</w:t>
      </w:r>
    </w:p>
    <w:bookmarkEnd w:id="113"/>
    <w:bookmarkStart w:name="z130" w:id="114"/>
    <w:p>
      <w:pPr>
        <w:spacing w:after="0"/>
        <w:ind w:left="0"/>
        <w:jc w:val="both"/>
      </w:pPr>
      <w:r>
        <w:rPr>
          <w:rFonts w:ascii="Times New Roman"/>
          <w:b w:val="false"/>
          <w:i w:val="false"/>
          <w:color w:val="000000"/>
          <w:sz w:val="28"/>
        </w:rPr>
        <w:t>
      в графе 18 указывается общая сумма заключенных договоров за текущий отчетный период;</w:t>
      </w:r>
    </w:p>
    <w:bookmarkEnd w:id="114"/>
    <w:bookmarkStart w:name="z131" w:id="115"/>
    <w:p>
      <w:pPr>
        <w:spacing w:after="0"/>
        <w:ind w:left="0"/>
        <w:jc w:val="both"/>
      </w:pPr>
      <w:r>
        <w:rPr>
          <w:rFonts w:ascii="Times New Roman"/>
          <w:b w:val="false"/>
          <w:i w:val="false"/>
          <w:color w:val="000000"/>
          <w:sz w:val="28"/>
        </w:rPr>
        <w:t>
      в графах 19, 20 и 21 указываются количество участвовавших в закупках потенциальных поставщиков по товарам, работам и услугам за текущий отчетный период;</w:t>
      </w:r>
    </w:p>
    <w:bookmarkEnd w:id="115"/>
    <w:bookmarkStart w:name="z132" w:id="116"/>
    <w:p>
      <w:pPr>
        <w:spacing w:after="0"/>
        <w:ind w:left="0"/>
        <w:jc w:val="both"/>
      </w:pPr>
      <w:r>
        <w:rPr>
          <w:rFonts w:ascii="Times New Roman"/>
          <w:b w:val="false"/>
          <w:i w:val="false"/>
          <w:color w:val="000000"/>
          <w:sz w:val="28"/>
        </w:rPr>
        <w:t>
      в графе 22 указывается процентное соотношение общей суммы заключенных договоров в разрезе стран.</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подготовки ежегодного отчета о</w:t>
            </w:r>
            <w:r>
              <w:br/>
            </w:r>
            <w:r>
              <w:rPr>
                <w:rFonts w:ascii="Times New Roman"/>
                <w:b w:val="false"/>
                <w:i w:val="false"/>
                <w:color w:val="000000"/>
                <w:sz w:val="20"/>
              </w:rPr>
              <w:t>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5" w:id="117"/>
    <w:p>
      <w:pPr>
        <w:spacing w:after="0"/>
        <w:ind w:left="0"/>
        <w:jc w:val="left"/>
      </w:pPr>
      <w:r>
        <w:rPr>
          <w:rFonts w:ascii="Times New Roman"/>
          <w:b/>
          <w:i w:val="false"/>
          <w:color w:val="000000"/>
        </w:rPr>
        <w:t xml:space="preserve"> Сведения о государственных закупках товаров, работ и услуг в разрезе администраторов отчетностей за _____ год</w:t>
      </w:r>
    </w:p>
    <w:bookmarkEnd w:id="117"/>
    <w:bookmarkStart w:name="z136" w:id="118"/>
    <w:p>
      <w:pPr>
        <w:spacing w:after="0"/>
        <w:ind w:left="0"/>
        <w:jc w:val="both"/>
      </w:pPr>
      <w:r>
        <w:rPr>
          <w:rFonts w:ascii="Times New Roman"/>
          <w:b w:val="false"/>
          <w:i w:val="false"/>
          <w:color w:val="000000"/>
          <w:sz w:val="28"/>
        </w:rPr>
        <w:t>
      Отчетный период: 20__ год</w:t>
      </w:r>
    </w:p>
    <w:bookmarkEnd w:id="118"/>
    <w:bookmarkStart w:name="z137" w:id="119"/>
    <w:p>
      <w:pPr>
        <w:spacing w:after="0"/>
        <w:ind w:left="0"/>
        <w:jc w:val="both"/>
      </w:pPr>
      <w:r>
        <w:rPr>
          <w:rFonts w:ascii="Times New Roman"/>
          <w:b w:val="false"/>
          <w:i w:val="false"/>
          <w:color w:val="000000"/>
          <w:sz w:val="28"/>
        </w:rPr>
        <w:t>
      Индекс: 4-ГЗФ</w:t>
      </w:r>
    </w:p>
    <w:bookmarkEnd w:id="119"/>
    <w:bookmarkStart w:name="z138" w:id="120"/>
    <w:p>
      <w:pPr>
        <w:spacing w:after="0"/>
        <w:ind w:left="0"/>
        <w:jc w:val="both"/>
      </w:pPr>
      <w:r>
        <w:rPr>
          <w:rFonts w:ascii="Times New Roman"/>
          <w:b w:val="false"/>
          <w:i w:val="false"/>
          <w:color w:val="000000"/>
          <w:sz w:val="28"/>
        </w:rPr>
        <w:t>
      Периодичность: годовая</w:t>
      </w:r>
    </w:p>
    <w:bookmarkEnd w:id="120"/>
    <w:bookmarkStart w:name="z139" w:id="121"/>
    <w:p>
      <w:pPr>
        <w:spacing w:after="0"/>
        <w:ind w:left="0"/>
        <w:jc w:val="both"/>
      </w:pPr>
      <w:r>
        <w:rPr>
          <w:rFonts w:ascii="Times New Roman"/>
          <w:b w:val="false"/>
          <w:i w:val="false"/>
          <w:color w:val="000000"/>
          <w:sz w:val="28"/>
        </w:rPr>
        <w:t>
      Круг лиц, предоставляющих информацию: единый оператор в сфере государственных закупок; уполномоченный орган в сфере государственных закупок</w:t>
      </w:r>
    </w:p>
    <w:bookmarkEnd w:id="121"/>
    <w:bookmarkStart w:name="z140" w:id="122"/>
    <w:p>
      <w:pPr>
        <w:spacing w:after="0"/>
        <w:ind w:left="0"/>
        <w:jc w:val="both"/>
      </w:pPr>
      <w:r>
        <w:rPr>
          <w:rFonts w:ascii="Times New Roman"/>
          <w:b w:val="false"/>
          <w:i w:val="false"/>
          <w:color w:val="000000"/>
          <w:sz w:val="28"/>
        </w:rPr>
        <w:t>
      Куда представляется форма: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122"/>
    <w:bookmarkStart w:name="z141" w:id="123"/>
    <w:p>
      <w:pPr>
        <w:spacing w:after="0"/>
        <w:ind w:left="0"/>
        <w:jc w:val="both"/>
      </w:pPr>
      <w:r>
        <w:rPr>
          <w:rFonts w:ascii="Times New Roman"/>
          <w:b w:val="false"/>
          <w:i w:val="false"/>
          <w:color w:val="000000"/>
          <w:sz w:val="28"/>
        </w:rPr>
        <w:t>
      Срок представления: не позднее 15 февраля года, следующего за отчетным; не позднее 1 апреля года, следующего за отчетным</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847"/>
        <w:gridCol w:w="663"/>
        <w:gridCol w:w="663"/>
        <w:gridCol w:w="663"/>
        <w:gridCol w:w="814"/>
        <w:gridCol w:w="814"/>
        <w:gridCol w:w="814"/>
        <w:gridCol w:w="663"/>
        <w:gridCol w:w="1029"/>
        <w:gridCol w:w="1029"/>
        <w:gridCol w:w="1029"/>
        <w:gridCol w:w="1029"/>
        <w:gridCol w:w="1030"/>
      </w:tblGrid>
      <w:tr>
        <w:trPr>
          <w:trHeight w:val="3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отчетности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пунктов плана (лоты)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(утвержденный годовой план),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закупок (по заключенным договорам),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закупок (по исполненным договорам),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4"/>
          <w:p>
            <w:pPr>
              <w:spacing w:after="20"/>
              <w:ind w:left="20"/>
              <w:jc w:val="both"/>
            </w:pPr>
            <w:r>
              <w:rPr>
                <w:rFonts w:ascii="Times New Roman"/>
                <w:b w:val="false"/>
                <w:i w:val="false"/>
                <w:color w:val="000000"/>
                <w:sz w:val="20"/>
              </w:rPr>
              <w:t>
Центральные государственные органы,</w:t>
            </w:r>
            <w:r>
              <w:br/>
            </w:r>
            <w:r>
              <w:rPr>
                <w:rFonts w:ascii="Times New Roman"/>
                <w:b w:val="false"/>
                <w:i w:val="false"/>
                <w:color w:val="000000"/>
                <w:sz w:val="20"/>
              </w:rPr>
              <w:t>
Всего</w:t>
            </w:r>
          </w:p>
          <w:bookmarkEnd w:id="124"/>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5"/>
          <w:p>
            <w:pPr>
              <w:spacing w:after="20"/>
              <w:ind w:left="20"/>
              <w:jc w:val="both"/>
            </w:pPr>
            <w:r>
              <w:rPr>
                <w:rFonts w:ascii="Times New Roman"/>
                <w:b w:val="false"/>
                <w:i w:val="false"/>
                <w:color w:val="000000"/>
                <w:sz w:val="20"/>
              </w:rPr>
              <w:t>
Местные исполнительные органы,</w:t>
            </w:r>
            <w:r>
              <w:br/>
            </w:r>
            <w:r>
              <w:rPr>
                <w:rFonts w:ascii="Times New Roman"/>
                <w:b w:val="false"/>
                <w:i w:val="false"/>
                <w:color w:val="000000"/>
                <w:sz w:val="20"/>
              </w:rPr>
              <w:t>
Всего</w:t>
            </w:r>
          </w:p>
          <w:bookmarkEnd w:id="125"/>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данных о государственных закупках</w:t>
            </w:r>
            <w:r>
              <w:br/>
            </w:r>
            <w:r>
              <w:rPr>
                <w:rFonts w:ascii="Times New Roman"/>
                <w:b w:val="false"/>
                <w:i w:val="false"/>
                <w:color w:val="000000"/>
                <w:sz w:val="20"/>
              </w:rPr>
              <w:t>"Сведения о государственных</w:t>
            </w:r>
            <w:r>
              <w:br/>
            </w:r>
            <w:r>
              <w:rPr>
                <w:rFonts w:ascii="Times New Roman"/>
                <w:b w:val="false"/>
                <w:i w:val="false"/>
                <w:color w:val="000000"/>
                <w:sz w:val="20"/>
              </w:rPr>
              <w:t>закупках товаров, работ и услуг</w:t>
            </w:r>
            <w:r>
              <w:br/>
            </w:r>
            <w:r>
              <w:rPr>
                <w:rFonts w:ascii="Times New Roman"/>
                <w:b w:val="false"/>
                <w:i w:val="false"/>
                <w:color w:val="000000"/>
                <w:sz w:val="20"/>
              </w:rPr>
              <w:t>в разрезе администраторов</w:t>
            </w:r>
            <w:r>
              <w:br/>
            </w:r>
            <w:r>
              <w:rPr>
                <w:rFonts w:ascii="Times New Roman"/>
                <w:b w:val="false"/>
                <w:i w:val="false"/>
                <w:color w:val="000000"/>
                <w:sz w:val="20"/>
              </w:rPr>
              <w:t>отчетностей за _____ год"</w:t>
            </w:r>
          </w:p>
        </w:tc>
      </w:tr>
    </w:tbl>
    <w:bookmarkStart w:name="z145" w:id="126"/>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"Сведения о государственных закупках товаров, работ и услуг в разрезе администраторов отчетностей за _____ год"</w:t>
      </w:r>
    </w:p>
    <w:bookmarkEnd w:id="126"/>
    <w:bookmarkStart w:name="z146" w:id="127"/>
    <w:p>
      <w:pPr>
        <w:spacing w:after="0"/>
        <w:ind w:left="0"/>
        <w:jc w:val="both"/>
      </w:pPr>
      <w:r>
        <w:rPr>
          <w:rFonts w:ascii="Times New Roman"/>
          <w:b w:val="false"/>
          <w:i w:val="false"/>
          <w:color w:val="000000"/>
          <w:sz w:val="28"/>
        </w:rPr>
        <w:t>
      Индекс: 4-ГЗФ</w:t>
      </w:r>
    </w:p>
    <w:bookmarkEnd w:id="127"/>
    <w:bookmarkStart w:name="z147" w:id="128"/>
    <w:p>
      <w:pPr>
        <w:spacing w:after="0"/>
        <w:ind w:left="0"/>
        <w:jc w:val="both"/>
      </w:pPr>
      <w:r>
        <w:rPr>
          <w:rFonts w:ascii="Times New Roman"/>
          <w:b w:val="false"/>
          <w:i w:val="false"/>
          <w:color w:val="000000"/>
          <w:sz w:val="28"/>
        </w:rPr>
        <w:t>
      Периодичность: годовая</w:t>
      </w:r>
    </w:p>
    <w:bookmarkEnd w:id="128"/>
    <w:bookmarkStart w:name="z148" w:id="129"/>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"Сведения о государственных закупках товаров, работ и услуг в разрезе администраторов отчетностей за _____ год" (далее - Форма) и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 государственных закупках" от 4 декабря 2015 года с целью осуществления мониторинга государственных закупок.</w:t>
      </w:r>
    </w:p>
    <w:bookmarkEnd w:id="129"/>
    <w:bookmarkStart w:name="z149" w:id="130"/>
    <w:p>
      <w:pPr>
        <w:spacing w:after="0"/>
        <w:ind w:left="0"/>
        <w:jc w:val="both"/>
      </w:pPr>
      <w:r>
        <w:rPr>
          <w:rFonts w:ascii="Times New Roman"/>
          <w:b w:val="false"/>
          <w:i w:val="false"/>
          <w:color w:val="000000"/>
          <w:sz w:val="28"/>
        </w:rPr>
        <w:t xml:space="preserve">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не позднее 15 февраля года, следующего за отчетным.</w:t>
      </w:r>
    </w:p>
    <w:bookmarkEnd w:id="130"/>
    <w:bookmarkStart w:name="z150" w:id="131"/>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содержащейся на веб-портале государственных закупок согласно приложению 4 к настоящим Правилам не позднее 1 апреля года, следующего за отчетным.</w:t>
      </w:r>
    </w:p>
    <w:bookmarkEnd w:id="131"/>
    <w:bookmarkStart w:name="z151" w:id="132"/>
    <w:p>
      <w:pPr>
        <w:spacing w:after="0"/>
        <w:ind w:left="0"/>
        <w:jc w:val="both"/>
      </w:pPr>
      <w:r>
        <w:rPr>
          <w:rFonts w:ascii="Times New Roman"/>
          <w:b w:val="false"/>
          <w:i w:val="false"/>
          <w:color w:val="000000"/>
          <w:sz w:val="28"/>
        </w:rPr>
        <w:t>
      3. Форма заполняется следующим образом:</w:t>
      </w:r>
    </w:p>
    <w:bookmarkEnd w:id="132"/>
    <w:bookmarkStart w:name="z152" w:id="133"/>
    <w:p>
      <w:pPr>
        <w:spacing w:after="0"/>
        <w:ind w:left="0"/>
        <w:jc w:val="both"/>
      </w:pPr>
      <w:r>
        <w:rPr>
          <w:rFonts w:ascii="Times New Roman"/>
          <w:b w:val="false"/>
          <w:i w:val="false"/>
          <w:color w:val="000000"/>
          <w:sz w:val="28"/>
        </w:rPr>
        <w:t>
      в графе 1 указывается порядковый номер";</w:t>
      </w:r>
    </w:p>
    <w:bookmarkEnd w:id="133"/>
    <w:bookmarkStart w:name="z153" w:id="134"/>
    <w:p>
      <w:pPr>
        <w:spacing w:after="0"/>
        <w:ind w:left="0"/>
        <w:jc w:val="both"/>
      </w:pPr>
      <w:r>
        <w:rPr>
          <w:rFonts w:ascii="Times New Roman"/>
          <w:b w:val="false"/>
          <w:i w:val="false"/>
          <w:color w:val="000000"/>
          <w:sz w:val="28"/>
        </w:rPr>
        <w:t>
      в графе 2 указывается центральные государственные органы и местные исполнительные органы;</w:t>
      </w:r>
    </w:p>
    <w:bookmarkEnd w:id="134"/>
    <w:bookmarkStart w:name="z154" w:id="135"/>
    <w:p>
      <w:pPr>
        <w:spacing w:after="0"/>
        <w:ind w:left="0"/>
        <w:jc w:val="both"/>
      </w:pPr>
      <w:r>
        <w:rPr>
          <w:rFonts w:ascii="Times New Roman"/>
          <w:b w:val="false"/>
          <w:i w:val="false"/>
          <w:color w:val="000000"/>
          <w:sz w:val="28"/>
        </w:rPr>
        <w:t>
      в графах 3, 4 и 5 указываются количество пунктов плана (лоты) в разрезе товаров, работ и услуг;</w:t>
      </w:r>
    </w:p>
    <w:bookmarkEnd w:id="135"/>
    <w:bookmarkStart w:name="z155" w:id="136"/>
    <w:p>
      <w:pPr>
        <w:spacing w:after="0"/>
        <w:ind w:left="0"/>
        <w:jc w:val="both"/>
      </w:pPr>
      <w:r>
        <w:rPr>
          <w:rFonts w:ascii="Times New Roman"/>
          <w:b w:val="false"/>
          <w:i w:val="false"/>
          <w:color w:val="000000"/>
          <w:sz w:val="28"/>
        </w:rPr>
        <w:t>
      в графах 6, 7 и 8 указываются сумма, выделенная для закупки (утвержденный годовой план) в разрезе товаров, работ и услуг в тенге;</w:t>
      </w:r>
    </w:p>
    <w:bookmarkEnd w:id="136"/>
    <w:bookmarkStart w:name="z156" w:id="137"/>
    <w:p>
      <w:pPr>
        <w:spacing w:after="0"/>
        <w:ind w:left="0"/>
        <w:jc w:val="both"/>
      </w:pPr>
      <w:r>
        <w:rPr>
          <w:rFonts w:ascii="Times New Roman"/>
          <w:b w:val="false"/>
          <w:i w:val="false"/>
          <w:color w:val="000000"/>
          <w:sz w:val="28"/>
        </w:rPr>
        <w:t>
      в графах 9, 10 и 11 указываются общий объем закупок (по заключенным договорам) в разрезе товаров, работ и услуг в тенге;</w:t>
      </w:r>
    </w:p>
    <w:bookmarkEnd w:id="137"/>
    <w:bookmarkStart w:name="z157" w:id="138"/>
    <w:p>
      <w:pPr>
        <w:spacing w:after="0"/>
        <w:ind w:left="0"/>
        <w:jc w:val="both"/>
      </w:pPr>
      <w:r>
        <w:rPr>
          <w:rFonts w:ascii="Times New Roman"/>
          <w:b w:val="false"/>
          <w:i w:val="false"/>
          <w:color w:val="000000"/>
          <w:sz w:val="28"/>
        </w:rPr>
        <w:t>
      в графах 12, 13 и 14 указываются общий объем закупок (по исполненным договорам) в разрезе товаров, работ и услуг в тенге.</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подготовки ежегодного отчета о</w:t>
            </w:r>
            <w:r>
              <w:br/>
            </w:r>
            <w:r>
              <w:rPr>
                <w:rFonts w:ascii="Times New Roman"/>
                <w:b w:val="false"/>
                <w:i w:val="false"/>
                <w:color w:val="000000"/>
                <w:sz w:val="20"/>
              </w:rPr>
              <w:t>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0" w:id="139"/>
    <w:p>
      <w:pPr>
        <w:spacing w:after="0"/>
        <w:ind w:left="0"/>
        <w:jc w:val="left"/>
      </w:pPr>
      <w:r>
        <w:rPr>
          <w:rFonts w:ascii="Times New Roman"/>
          <w:b/>
          <w:i w:val="false"/>
          <w:color w:val="000000"/>
        </w:rPr>
        <w:t xml:space="preserve"> Помесячная динамика опубликования государственных закупок в разрезе способов закупок за ____ год</w:t>
      </w:r>
    </w:p>
    <w:bookmarkEnd w:id="139"/>
    <w:bookmarkStart w:name="z161" w:id="140"/>
    <w:p>
      <w:pPr>
        <w:spacing w:after="0"/>
        <w:ind w:left="0"/>
        <w:jc w:val="both"/>
      </w:pPr>
      <w:r>
        <w:rPr>
          <w:rFonts w:ascii="Times New Roman"/>
          <w:b w:val="false"/>
          <w:i w:val="false"/>
          <w:color w:val="000000"/>
          <w:sz w:val="28"/>
        </w:rPr>
        <w:t>
      Отчетный период: 20__ год</w:t>
      </w:r>
    </w:p>
    <w:bookmarkEnd w:id="140"/>
    <w:bookmarkStart w:name="z162" w:id="141"/>
    <w:p>
      <w:pPr>
        <w:spacing w:after="0"/>
        <w:ind w:left="0"/>
        <w:jc w:val="both"/>
      </w:pPr>
      <w:r>
        <w:rPr>
          <w:rFonts w:ascii="Times New Roman"/>
          <w:b w:val="false"/>
          <w:i w:val="false"/>
          <w:color w:val="000000"/>
          <w:sz w:val="28"/>
        </w:rPr>
        <w:t>
      Индекс: 5-ГЗФ</w:t>
      </w:r>
    </w:p>
    <w:bookmarkEnd w:id="141"/>
    <w:bookmarkStart w:name="z163" w:id="142"/>
    <w:p>
      <w:pPr>
        <w:spacing w:after="0"/>
        <w:ind w:left="0"/>
        <w:jc w:val="both"/>
      </w:pPr>
      <w:r>
        <w:rPr>
          <w:rFonts w:ascii="Times New Roman"/>
          <w:b w:val="false"/>
          <w:i w:val="false"/>
          <w:color w:val="000000"/>
          <w:sz w:val="28"/>
        </w:rPr>
        <w:t>
      Периодичность: годовая</w:t>
      </w:r>
    </w:p>
    <w:bookmarkEnd w:id="142"/>
    <w:bookmarkStart w:name="z164" w:id="143"/>
    <w:p>
      <w:pPr>
        <w:spacing w:after="0"/>
        <w:ind w:left="0"/>
        <w:jc w:val="both"/>
      </w:pPr>
      <w:r>
        <w:rPr>
          <w:rFonts w:ascii="Times New Roman"/>
          <w:b w:val="false"/>
          <w:i w:val="false"/>
          <w:color w:val="000000"/>
          <w:sz w:val="28"/>
        </w:rPr>
        <w:t>
      Круг лиц, предоставляющих информацию: единый оператор в сфере государственных закупок; уполномоченный орган в сфере государственных закупок</w:t>
      </w:r>
    </w:p>
    <w:bookmarkEnd w:id="143"/>
    <w:bookmarkStart w:name="z165" w:id="144"/>
    <w:p>
      <w:pPr>
        <w:spacing w:after="0"/>
        <w:ind w:left="0"/>
        <w:jc w:val="both"/>
      </w:pPr>
      <w:r>
        <w:rPr>
          <w:rFonts w:ascii="Times New Roman"/>
          <w:b w:val="false"/>
          <w:i w:val="false"/>
          <w:color w:val="000000"/>
          <w:sz w:val="28"/>
        </w:rPr>
        <w:t>
      Куда представляется форма: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144"/>
    <w:bookmarkStart w:name="z166" w:id="145"/>
    <w:p>
      <w:pPr>
        <w:spacing w:after="0"/>
        <w:ind w:left="0"/>
        <w:jc w:val="both"/>
      </w:pPr>
      <w:r>
        <w:rPr>
          <w:rFonts w:ascii="Times New Roman"/>
          <w:b w:val="false"/>
          <w:i w:val="false"/>
          <w:color w:val="000000"/>
          <w:sz w:val="28"/>
        </w:rPr>
        <w:t>
      Срок представления: не позднее 15 февраля года, следующего за отчетным; не позднее 1 апреля года, следующего за отчетным</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1380"/>
        <w:gridCol w:w="577"/>
        <w:gridCol w:w="737"/>
        <w:gridCol w:w="1111"/>
        <w:gridCol w:w="577"/>
        <w:gridCol w:w="738"/>
        <w:gridCol w:w="1112"/>
        <w:gridCol w:w="577"/>
        <w:gridCol w:w="896"/>
        <w:gridCol w:w="1112"/>
        <w:gridCol w:w="896"/>
        <w:gridCol w:w="897"/>
        <w:gridCol w:w="1113"/>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конкурс</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использованием двухэтапных процедур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аукциона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запроса ценовых предложений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услуг предусмотренных государственным социальным заказом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Закупка жилища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46"/>
    <w:p>
      <w:pPr>
        <w:spacing w:after="0"/>
        <w:ind w:left="0"/>
        <w:jc w:val="both"/>
      </w:pPr>
      <w:r>
        <w:rPr>
          <w:rFonts w:ascii="Times New Roman"/>
          <w:b w:val="false"/>
          <w:i w:val="false"/>
          <w:color w:val="000000"/>
          <w:sz w:val="28"/>
        </w:rPr>
        <w:t>
      продолжение таблицы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948"/>
        <w:gridCol w:w="1177"/>
        <w:gridCol w:w="949"/>
        <w:gridCol w:w="949"/>
        <w:gridCol w:w="1177"/>
        <w:gridCol w:w="949"/>
        <w:gridCol w:w="949"/>
        <w:gridCol w:w="1177"/>
        <w:gridCol w:w="949"/>
        <w:gridCol w:w="949"/>
        <w:gridCol w:w="11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47"/>
    <w:p>
      <w:pPr>
        <w:spacing w:after="0"/>
        <w:ind w:left="0"/>
        <w:jc w:val="both"/>
      </w:pPr>
      <w:r>
        <w:rPr>
          <w:rFonts w:ascii="Times New Roman"/>
          <w:b w:val="false"/>
          <w:i w:val="false"/>
          <w:color w:val="000000"/>
          <w:sz w:val="28"/>
        </w:rPr>
        <w:t>
      продолжение таблицы</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759"/>
        <w:gridCol w:w="941"/>
        <w:gridCol w:w="759"/>
        <w:gridCol w:w="759"/>
        <w:gridCol w:w="941"/>
        <w:gridCol w:w="759"/>
        <w:gridCol w:w="759"/>
        <w:gridCol w:w="942"/>
        <w:gridCol w:w="759"/>
        <w:gridCol w:w="759"/>
        <w:gridCol w:w="942"/>
        <w:gridCol w:w="759"/>
        <w:gridCol w:w="760"/>
        <w:gridCol w:w="9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закупки, тенге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 xml:space="preserve">данных о государственных </w:t>
            </w:r>
            <w:r>
              <w:br/>
            </w:r>
            <w:r>
              <w:rPr>
                <w:rFonts w:ascii="Times New Roman"/>
                <w:b w:val="false"/>
                <w:i w:val="false"/>
                <w:color w:val="000000"/>
                <w:sz w:val="20"/>
              </w:rPr>
              <w:t>закупках "Помесячная динамика</w:t>
            </w:r>
            <w:r>
              <w:br/>
            </w:r>
            <w:r>
              <w:rPr>
                <w:rFonts w:ascii="Times New Roman"/>
                <w:b w:val="false"/>
                <w:i w:val="false"/>
                <w:color w:val="000000"/>
                <w:sz w:val="20"/>
              </w:rPr>
              <w:t>опубликования государственных</w:t>
            </w:r>
            <w:r>
              <w:br/>
            </w:r>
            <w:r>
              <w:rPr>
                <w:rFonts w:ascii="Times New Roman"/>
                <w:b w:val="false"/>
                <w:i w:val="false"/>
                <w:color w:val="000000"/>
                <w:sz w:val="20"/>
              </w:rPr>
              <w:t>закупок в разрезе способов</w:t>
            </w:r>
            <w:r>
              <w:br/>
            </w:r>
            <w:r>
              <w:rPr>
                <w:rFonts w:ascii="Times New Roman"/>
                <w:b w:val="false"/>
                <w:i w:val="false"/>
                <w:color w:val="000000"/>
                <w:sz w:val="20"/>
              </w:rPr>
              <w:t>закупок за ____ год"</w:t>
            </w:r>
          </w:p>
        </w:tc>
      </w:tr>
    </w:tbl>
    <w:bookmarkStart w:name="z170" w:id="148"/>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"Помесячная динамика опубликования государственных закупок в разрезе способов закупок за ____ год"</w:t>
      </w:r>
    </w:p>
    <w:bookmarkEnd w:id="148"/>
    <w:bookmarkStart w:name="z171" w:id="149"/>
    <w:p>
      <w:pPr>
        <w:spacing w:after="0"/>
        <w:ind w:left="0"/>
        <w:jc w:val="both"/>
      </w:pPr>
      <w:r>
        <w:rPr>
          <w:rFonts w:ascii="Times New Roman"/>
          <w:b w:val="false"/>
          <w:i w:val="false"/>
          <w:color w:val="000000"/>
          <w:sz w:val="28"/>
        </w:rPr>
        <w:t>
      Индекс: 5-ГЗФ</w:t>
      </w:r>
    </w:p>
    <w:bookmarkEnd w:id="149"/>
    <w:bookmarkStart w:name="z172" w:id="150"/>
    <w:p>
      <w:pPr>
        <w:spacing w:after="0"/>
        <w:ind w:left="0"/>
        <w:jc w:val="both"/>
      </w:pPr>
      <w:r>
        <w:rPr>
          <w:rFonts w:ascii="Times New Roman"/>
          <w:b w:val="false"/>
          <w:i w:val="false"/>
          <w:color w:val="000000"/>
          <w:sz w:val="28"/>
        </w:rPr>
        <w:t>
      Периодичность: годовая</w:t>
      </w:r>
    </w:p>
    <w:bookmarkEnd w:id="150"/>
    <w:bookmarkStart w:name="z173" w:id="151"/>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"Помесячная динамика опубликования государственных закупок в разрезе способов закупок за ____ год" (далее - Форма) и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 государственных закупках" от 4 декабря 2015 года с целью осуществления мониторинга государственных закупок.</w:t>
      </w:r>
    </w:p>
    <w:bookmarkEnd w:id="151"/>
    <w:bookmarkStart w:name="z174" w:id="152"/>
    <w:p>
      <w:pPr>
        <w:spacing w:after="0"/>
        <w:ind w:left="0"/>
        <w:jc w:val="both"/>
      </w:pPr>
      <w:r>
        <w:rPr>
          <w:rFonts w:ascii="Times New Roman"/>
          <w:b w:val="false"/>
          <w:i w:val="false"/>
          <w:color w:val="000000"/>
          <w:sz w:val="28"/>
        </w:rPr>
        <w:t xml:space="preserve">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не позднее 15 февраля года, следующего за отчетным.</w:t>
      </w:r>
    </w:p>
    <w:bookmarkEnd w:id="152"/>
    <w:bookmarkStart w:name="z175" w:id="153"/>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содержащейся на веб-портале государственных закупок согласно приложению 5 к настоящим Правилам не позднее 1 апреля года, следующего за отчетным.</w:t>
      </w:r>
    </w:p>
    <w:bookmarkEnd w:id="153"/>
    <w:bookmarkStart w:name="z176" w:id="154"/>
    <w:p>
      <w:pPr>
        <w:spacing w:after="0"/>
        <w:ind w:left="0"/>
        <w:jc w:val="both"/>
      </w:pPr>
      <w:r>
        <w:rPr>
          <w:rFonts w:ascii="Times New Roman"/>
          <w:b w:val="false"/>
          <w:i w:val="false"/>
          <w:color w:val="000000"/>
          <w:sz w:val="28"/>
        </w:rPr>
        <w:t>
      3. Форма заполняется следующим образом:</w:t>
      </w:r>
    </w:p>
    <w:bookmarkEnd w:id="154"/>
    <w:bookmarkStart w:name="z177" w:id="155"/>
    <w:p>
      <w:pPr>
        <w:spacing w:after="0"/>
        <w:ind w:left="0"/>
        <w:jc w:val="both"/>
      </w:pPr>
      <w:r>
        <w:rPr>
          <w:rFonts w:ascii="Times New Roman"/>
          <w:b w:val="false"/>
          <w:i w:val="false"/>
          <w:color w:val="000000"/>
          <w:sz w:val="28"/>
        </w:rPr>
        <w:t>
      в графе 1 указывается порядковый номер;</w:t>
      </w:r>
    </w:p>
    <w:bookmarkEnd w:id="155"/>
    <w:bookmarkStart w:name="z178" w:id="156"/>
    <w:p>
      <w:pPr>
        <w:spacing w:after="0"/>
        <w:ind w:left="0"/>
        <w:jc w:val="both"/>
      </w:pPr>
      <w:r>
        <w:rPr>
          <w:rFonts w:ascii="Times New Roman"/>
          <w:b w:val="false"/>
          <w:i w:val="false"/>
          <w:color w:val="000000"/>
          <w:sz w:val="28"/>
        </w:rPr>
        <w:t>
      в графе 2 указывается способ государственных закупок;</w:t>
      </w:r>
    </w:p>
    <w:bookmarkEnd w:id="156"/>
    <w:bookmarkStart w:name="z179" w:id="157"/>
    <w:p>
      <w:pPr>
        <w:spacing w:after="0"/>
        <w:ind w:left="0"/>
        <w:jc w:val="both"/>
      </w:pPr>
      <w:r>
        <w:rPr>
          <w:rFonts w:ascii="Times New Roman"/>
          <w:b w:val="false"/>
          <w:i w:val="false"/>
          <w:color w:val="000000"/>
          <w:sz w:val="28"/>
        </w:rPr>
        <w:t>
      в графах 3, 4, 5, 6, 7, 8, 9, 10, 11, 12, 13, 14, 15, 16, 17, 18, 19, 20, 21, 22, 23, 24, 25, 26, 27, 28, 29, 30, 31, 32, 33, 34, 34, 35, 36, 37 и 38 указываются объем закупок, проведенных указанными способами (количество, сумма и доля в процентном соотношении от общего объема государственных закупок) в разрезе месяцев;</w:t>
      </w:r>
    </w:p>
    <w:bookmarkEnd w:id="157"/>
    <w:bookmarkStart w:name="z180" w:id="158"/>
    <w:p>
      <w:pPr>
        <w:spacing w:after="0"/>
        <w:ind w:left="0"/>
        <w:jc w:val="both"/>
      </w:pPr>
      <w:r>
        <w:rPr>
          <w:rFonts w:ascii="Times New Roman"/>
          <w:b w:val="false"/>
          <w:i w:val="false"/>
          <w:color w:val="000000"/>
          <w:sz w:val="28"/>
        </w:rPr>
        <w:t>
      в графах 39, 40 и 41 указываются итоговый объем государственных закупок (количество, сумма и доля от общего объема государственных закупок в процентном соотношении) в разрезе способов.</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подготовки ежегодного отчета о</w:t>
            </w:r>
            <w:r>
              <w:br/>
            </w:r>
            <w:r>
              <w:rPr>
                <w:rFonts w:ascii="Times New Roman"/>
                <w:b w:val="false"/>
                <w:i w:val="false"/>
                <w:color w:val="000000"/>
                <w:sz w:val="20"/>
              </w:rPr>
              <w:t>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 w:id="159"/>
    <w:p>
      <w:pPr>
        <w:spacing w:after="0"/>
        <w:ind w:left="0"/>
        <w:jc w:val="left"/>
      </w:pPr>
      <w:r>
        <w:rPr>
          <w:rFonts w:ascii="Times New Roman"/>
          <w:b/>
          <w:i w:val="false"/>
          <w:color w:val="000000"/>
        </w:rPr>
        <w:t xml:space="preserve"> Информация об объемах закупок товаров, работ, услуг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 за ____ год</w:t>
      </w:r>
    </w:p>
    <w:bookmarkEnd w:id="159"/>
    <w:bookmarkStart w:name="z184" w:id="160"/>
    <w:p>
      <w:pPr>
        <w:spacing w:after="0"/>
        <w:ind w:left="0"/>
        <w:jc w:val="both"/>
      </w:pPr>
      <w:r>
        <w:rPr>
          <w:rFonts w:ascii="Times New Roman"/>
          <w:b w:val="false"/>
          <w:i w:val="false"/>
          <w:color w:val="000000"/>
          <w:sz w:val="28"/>
        </w:rPr>
        <w:t>
      Отчетный период: 20__ год</w:t>
      </w:r>
    </w:p>
    <w:bookmarkEnd w:id="160"/>
    <w:bookmarkStart w:name="z185" w:id="161"/>
    <w:p>
      <w:pPr>
        <w:spacing w:after="0"/>
        <w:ind w:left="0"/>
        <w:jc w:val="both"/>
      </w:pPr>
      <w:r>
        <w:rPr>
          <w:rFonts w:ascii="Times New Roman"/>
          <w:b w:val="false"/>
          <w:i w:val="false"/>
          <w:color w:val="000000"/>
          <w:sz w:val="28"/>
        </w:rPr>
        <w:t>
      Индекс: 6-ГЗФ</w:t>
      </w:r>
    </w:p>
    <w:bookmarkEnd w:id="161"/>
    <w:bookmarkStart w:name="z186" w:id="162"/>
    <w:p>
      <w:pPr>
        <w:spacing w:after="0"/>
        <w:ind w:left="0"/>
        <w:jc w:val="both"/>
      </w:pPr>
      <w:r>
        <w:rPr>
          <w:rFonts w:ascii="Times New Roman"/>
          <w:b w:val="false"/>
          <w:i w:val="false"/>
          <w:color w:val="000000"/>
          <w:sz w:val="28"/>
        </w:rPr>
        <w:t>
      Периодичность: годовая</w:t>
      </w:r>
    </w:p>
    <w:bookmarkEnd w:id="162"/>
    <w:bookmarkStart w:name="z187" w:id="163"/>
    <w:p>
      <w:pPr>
        <w:spacing w:after="0"/>
        <w:ind w:left="0"/>
        <w:jc w:val="both"/>
      </w:pPr>
      <w:r>
        <w:rPr>
          <w:rFonts w:ascii="Times New Roman"/>
          <w:b w:val="false"/>
          <w:i w:val="false"/>
          <w:color w:val="000000"/>
          <w:sz w:val="28"/>
        </w:rPr>
        <w:t>
      Круг лиц, предоставляющих информацию: единый оператор в сфере государственных закупок; уполномоченный орган в сфере государственных закупок</w:t>
      </w:r>
    </w:p>
    <w:bookmarkEnd w:id="163"/>
    <w:bookmarkStart w:name="z188" w:id="164"/>
    <w:p>
      <w:pPr>
        <w:spacing w:after="0"/>
        <w:ind w:left="0"/>
        <w:jc w:val="both"/>
      </w:pPr>
      <w:r>
        <w:rPr>
          <w:rFonts w:ascii="Times New Roman"/>
          <w:b w:val="false"/>
          <w:i w:val="false"/>
          <w:color w:val="000000"/>
          <w:sz w:val="28"/>
        </w:rPr>
        <w:t>
      Куда представляется форма: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164"/>
    <w:bookmarkStart w:name="z189" w:id="165"/>
    <w:p>
      <w:pPr>
        <w:spacing w:after="0"/>
        <w:ind w:left="0"/>
        <w:jc w:val="both"/>
      </w:pPr>
      <w:r>
        <w:rPr>
          <w:rFonts w:ascii="Times New Roman"/>
          <w:b w:val="false"/>
          <w:i w:val="false"/>
          <w:color w:val="000000"/>
          <w:sz w:val="28"/>
        </w:rPr>
        <w:t>
      Срок представления: не позднее 15 февраля года, следующего за отчетным; не позднее 1 апреля года, следующего за отчетным</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1149"/>
        <w:gridCol w:w="1788"/>
        <w:gridCol w:w="2428"/>
        <w:gridCol w:w="1469"/>
        <w:gridCol w:w="2533"/>
        <w:gridCol w:w="1150"/>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отчетности</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исполненных договоров государственных закупок</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исполненных договоров государственных закупок, тенге</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содержание, тенге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содержание,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предметов договоров</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66"/>
    <w:p>
      <w:pPr>
        <w:spacing w:after="0"/>
        <w:ind w:left="0"/>
        <w:jc w:val="both"/>
      </w:pPr>
      <w:r>
        <w:rPr>
          <w:rFonts w:ascii="Times New Roman"/>
          <w:b w:val="false"/>
          <w:i w:val="false"/>
          <w:color w:val="000000"/>
          <w:sz w:val="28"/>
        </w:rPr>
        <w:t>
      продолжение таблицы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830"/>
        <w:gridCol w:w="1829"/>
        <w:gridCol w:w="1288"/>
        <w:gridCol w:w="1288"/>
        <w:gridCol w:w="1829"/>
        <w:gridCol w:w="1288"/>
        <w:gridCol w:w="1288"/>
        <w:gridCol w:w="183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всего</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отечественных товаропроизводителей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содержание,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всего</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отечественных производителей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содержание,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всего</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Отечественных производителей</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Местное содержание,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данных о государственных</w:t>
            </w:r>
            <w:r>
              <w:br/>
            </w:r>
            <w:r>
              <w:rPr>
                <w:rFonts w:ascii="Times New Roman"/>
                <w:b w:val="false"/>
                <w:i w:val="false"/>
                <w:color w:val="000000"/>
                <w:sz w:val="20"/>
              </w:rPr>
              <w:t>закупках "Информация об</w:t>
            </w:r>
            <w:r>
              <w:br/>
            </w:r>
            <w:r>
              <w:rPr>
                <w:rFonts w:ascii="Times New Roman"/>
                <w:b w:val="false"/>
                <w:i w:val="false"/>
                <w:color w:val="000000"/>
                <w:sz w:val="20"/>
              </w:rPr>
              <w:t>объемах закупок товаров, работ,</w:t>
            </w:r>
            <w:r>
              <w:br/>
            </w:r>
            <w:r>
              <w:rPr>
                <w:rFonts w:ascii="Times New Roman"/>
                <w:b w:val="false"/>
                <w:i w:val="false"/>
                <w:color w:val="000000"/>
                <w:sz w:val="20"/>
              </w:rPr>
              <w:t>услуг отечественных</w:t>
            </w:r>
            <w:r>
              <w:br/>
            </w:r>
            <w:r>
              <w:rPr>
                <w:rFonts w:ascii="Times New Roman"/>
                <w:b w:val="false"/>
                <w:i w:val="false"/>
                <w:color w:val="000000"/>
                <w:sz w:val="20"/>
              </w:rPr>
              <w:t>товаропроизводителей,</w:t>
            </w:r>
            <w:r>
              <w:br/>
            </w:r>
            <w:r>
              <w:rPr>
                <w:rFonts w:ascii="Times New Roman"/>
                <w:b w:val="false"/>
                <w:i w:val="false"/>
                <w:color w:val="000000"/>
                <w:sz w:val="20"/>
              </w:rPr>
              <w:t>включенных в интегрированную</w:t>
            </w:r>
            <w:r>
              <w:br/>
            </w:r>
            <w:r>
              <w:rPr>
                <w:rFonts w:ascii="Times New Roman"/>
                <w:b w:val="false"/>
                <w:i w:val="false"/>
                <w:color w:val="000000"/>
                <w:sz w:val="20"/>
              </w:rPr>
              <w:t>с веб-порталом государственных</w:t>
            </w:r>
            <w:r>
              <w:br/>
            </w:r>
            <w:r>
              <w:rPr>
                <w:rFonts w:ascii="Times New Roman"/>
                <w:b w:val="false"/>
                <w:i w:val="false"/>
                <w:color w:val="000000"/>
                <w:sz w:val="20"/>
              </w:rPr>
              <w:t>закупок базу данных товаров,</w:t>
            </w:r>
            <w:r>
              <w:br/>
            </w:r>
            <w:r>
              <w:rPr>
                <w:rFonts w:ascii="Times New Roman"/>
                <w:b w:val="false"/>
                <w:i w:val="false"/>
                <w:color w:val="000000"/>
                <w:sz w:val="20"/>
              </w:rPr>
              <w:t>работ, услуг и их поставщиков,</w:t>
            </w:r>
            <w:r>
              <w:br/>
            </w:r>
            <w:r>
              <w:rPr>
                <w:rFonts w:ascii="Times New Roman"/>
                <w:b w:val="false"/>
                <w:i w:val="false"/>
                <w:color w:val="000000"/>
                <w:sz w:val="20"/>
              </w:rPr>
              <w:t>предусмотренную Предпринимательским</w:t>
            </w:r>
            <w:r>
              <w:br/>
            </w:r>
            <w:r>
              <w:rPr>
                <w:rFonts w:ascii="Times New Roman"/>
                <w:b w:val="false"/>
                <w:i w:val="false"/>
                <w:color w:val="000000"/>
                <w:sz w:val="20"/>
              </w:rPr>
              <w:t>кодексом Республики Казахстан</w:t>
            </w:r>
            <w:r>
              <w:br/>
            </w:r>
            <w:r>
              <w:rPr>
                <w:rFonts w:ascii="Times New Roman"/>
                <w:b w:val="false"/>
                <w:i w:val="false"/>
                <w:color w:val="000000"/>
                <w:sz w:val="20"/>
              </w:rPr>
              <w:t>за ____ год"</w:t>
            </w:r>
          </w:p>
        </w:tc>
      </w:tr>
    </w:tbl>
    <w:bookmarkStart w:name="z192" w:id="167"/>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"Информация об объемах закупок товаров, работ, услуг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 за ____ год"</w:t>
      </w:r>
    </w:p>
    <w:bookmarkEnd w:id="167"/>
    <w:bookmarkStart w:name="z193" w:id="168"/>
    <w:p>
      <w:pPr>
        <w:spacing w:after="0"/>
        <w:ind w:left="0"/>
        <w:jc w:val="both"/>
      </w:pPr>
      <w:r>
        <w:rPr>
          <w:rFonts w:ascii="Times New Roman"/>
          <w:b w:val="false"/>
          <w:i w:val="false"/>
          <w:color w:val="000000"/>
          <w:sz w:val="28"/>
        </w:rPr>
        <w:t>
      Индекс: 6-ГЗФ</w:t>
      </w:r>
    </w:p>
    <w:bookmarkEnd w:id="168"/>
    <w:bookmarkStart w:name="z194" w:id="169"/>
    <w:p>
      <w:pPr>
        <w:spacing w:after="0"/>
        <w:ind w:left="0"/>
        <w:jc w:val="both"/>
      </w:pPr>
      <w:r>
        <w:rPr>
          <w:rFonts w:ascii="Times New Roman"/>
          <w:b w:val="false"/>
          <w:i w:val="false"/>
          <w:color w:val="000000"/>
          <w:sz w:val="28"/>
        </w:rPr>
        <w:t>
      Периодичность: годовая</w:t>
      </w:r>
    </w:p>
    <w:bookmarkEnd w:id="169"/>
    <w:bookmarkStart w:name="z195" w:id="170"/>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"Информация об объемах закупок товаров, работ, услуг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Предпринимательским кодексом Республики Казахстан за____ год" (далее - Форма) и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 государственных закупках" от 4 декабря 2015 года с целью осуществления мониторинга государственных закупок.</w:t>
      </w:r>
    </w:p>
    <w:bookmarkEnd w:id="170"/>
    <w:bookmarkStart w:name="z196" w:id="171"/>
    <w:p>
      <w:pPr>
        <w:spacing w:after="0"/>
        <w:ind w:left="0"/>
        <w:jc w:val="both"/>
      </w:pPr>
      <w:r>
        <w:rPr>
          <w:rFonts w:ascii="Times New Roman"/>
          <w:b w:val="false"/>
          <w:i w:val="false"/>
          <w:color w:val="000000"/>
          <w:sz w:val="28"/>
        </w:rPr>
        <w:t xml:space="preserve">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не позднее 15 февраля года, следующего за отчетным.</w:t>
      </w:r>
    </w:p>
    <w:bookmarkEnd w:id="171"/>
    <w:bookmarkStart w:name="z197" w:id="172"/>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содержащейся на веб-портале государственных закупок согласно приложению 6 к настоящим Правилам не позднее 1 апреля года, следующего за отчетным.</w:t>
      </w:r>
    </w:p>
    <w:bookmarkEnd w:id="172"/>
    <w:bookmarkStart w:name="z198" w:id="173"/>
    <w:p>
      <w:pPr>
        <w:spacing w:after="0"/>
        <w:ind w:left="0"/>
        <w:jc w:val="both"/>
      </w:pPr>
      <w:r>
        <w:rPr>
          <w:rFonts w:ascii="Times New Roman"/>
          <w:b w:val="false"/>
          <w:i w:val="false"/>
          <w:color w:val="000000"/>
          <w:sz w:val="28"/>
        </w:rPr>
        <w:t>
      3. Форма заполняется следующим образом:</w:t>
      </w:r>
    </w:p>
    <w:bookmarkEnd w:id="173"/>
    <w:bookmarkStart w:name="z199" w:id="174"/>
    <w:p>
      <w:pPr>
        <w:spacing w:after="0"/>
        <w:ind w:left="0"/>
        <w:jc w:val="both"/>
      </w:pPr>
      <w:r>
        <w:rPr>
          <w:rFonts w:ascii="Times New Roman"/>
          <w:b w:val="false"/>
          <w:i w:val="false"/>
          <w:color w:val="000000"/>
          <w:sz w:val="28"/>
        </w:rPr>
        <w:t>
      в графе 1 указывается порядковый номер;</w:t>
      </w:r>
    </w:p>
    <w:bookmarkEnd w:id="174"/>
    <w:bookmarkStart w:name="z200" w:id="175"/>
    <w:p>
      <w:pPr>
        <w:spacing w:after="0"/>
        <w:ind w:left="0"/>
        <w:jc w:val="both"/>
      </w:pPr>
      <w:r>
        <w:rPr>
          <w:rFonts w:ascii="Times New Roman"/>
          <w:b w:val="false"/>
          <w:i w:val="false"/>
          <w:color w:val="000000"/>
          <w:sz w:val="28"/>
        </w:rPr>
        <w:t>
      в графе 2 указывается администратор отчетности;</w:t>
      </w:r>
    </w:p>
    <w:bookmarkEnd w:id="175"/>
    <w:bookmarkStart w:name="z201" w:id="176"/>
    <w:p>
      <w:pPr>
        <w:spacing w:after="0"/>
        <w:ind w:left="0"/>
        <w:jc w:val="both"/>
      </w:pPr>
      <w:r>
        <w:rPr>
          <w:rFonts w:ascii="Times New Roman"/>
          <w:b w:val="false"/>
          <w:i w:val="false"/>
          <w:color w:val="000000"/>
          <w:sz w:val="28"/>
        </w:rPr>
        <w:t>
      в графе 3 указывается количество исполненных договоров государственных закупок;</w:t>
      </w:r>
    </w:p>
    <w:bookmarkEnd w:id="176"/>
    <w:bookmarkStart w:name="z202" w:id="177"/>
    <w:p>
      <w:pPr>
        <w:spacing w:after="0"/>
        <w:ind w:left="0"/>
        <w:jc w:val="both"/>
      </w:pPr>
      <w:r>
        <w:rPr>
          <w:rFonts w:ascii="Times New Roman"/>
          <w:b w:val="false"/>
          <w:i w:val="false"/>
          <w:color w:val="000000"/>
          <w:sz w:val="28"/>
        </w:rPr>
        <w:t>
      в графе 4 указывается сумма исполненных договоров государственных закупок в тенге;</w:t>
      </w:r>
    </w:p>
    <w:bookmarkEnd w:id="177"/>
    <w:bookmarkStart w:name="z203" w:id="178"/>
    <w:p>
      <w:pPr>
        <w:spacing w:after="0"/>
        <w:ind w:left="0"/>
        <w:jc w:val="both"/>
      </w:pPr>
      <w:r>
        <w:rPr>
          <w:rFonts w:ascii="Times New Roman"/>
          <w:b w:val="false"/>
          <w:i w:val="false"/>
          <w:color w:val="000000"/>
          <w:sz w:val="28"/>
        </w:rPr>
        <w:t>
      в графе 5 указывается доля местного содержания в закупках в тенге;</w:t>
      </w:r>
    </w:p>
    <w:bookmarkEnd w:id="178"/>
    <w:bookmarkStart w:name="z204" w:id="179"/>
    <w:p>
      <w:pPr>
        <w:spacing w:after="0"/>
        <w:ind w:left="0"/>
        <w:jc w:val="both"/>
      </w:pPr>
      <w:r>
        <w:rPr>
          <w:rFonts w:ascii="Times New Roman"/>
          <w:b w:val="false"/>
          <w:i w:val="false"/>
          <w:color w:val="000000"/>
          <w:sz w:val="28"/>
        </w:rPr>
        <w:t>
      в графе 6 указывается доля местного содержания в закупках, в процентном соотношении;</w:t>
      </w:r>
    </w:p>
    <w:bookmarkEnd w:id="179"/>
    <w:bookmarkStart w:name="z205" w:id="180"/>
    <w:p>
      <w:pPr>
        <w:spacing w:after="0"/>
        <w:ind w:left="0"/>
        <w:jc w:val="both"/>
      </w:pPr>
      <w:r>
        <w:rPr>
          <w:rFonts w:ascii="Times New Roman"/>
          <w:b w:val="false"/>
          <w:i w:val="false"/>
          <w:color w:val="000000"/>
          <w:sz w:val="28"/>
        </w:rPr>
        <w:t>
      в графе 7 указывается количество предметов договоров государственных закупок;</w:t>
      </w:r>
    </w:p>
    <w:bookmarkEnd w:id="180"/>
    <w:bookmarkStart w:name="z206" w:id="181"/>
    <w:p>
      <w:pPr>
        <w:spacing w:after="0"/>
        <w:ind w:left="0"/>
        <w:jc w:val="both"/>
      </w:pPr>
      <w:r>
        <w:rPr>
          <w:rFonts w:ascii="Times New Roman"/>
          <w:b w:val="false"/>
          <w:i w:val="false"/>
          <w:color w:val="000000"/>
          <w:sz w:val="28"/>
        </w:rPr>
        <w:t>
      в графе 8 указывается сумма закупок по товарам;</w:t>
      </w:r>
    </w:p>
    <w:bookmarkEnd w:id="181"/>
    <w:bookmarkStart w:name="z207" w:id="182"/>
    <w:p>
      <w:pPr>
        <w:spacing w:after="0"/>
        <w:ind w:left="0"/>
        <w:jc w:val="both"/>
      </w:pPr>
      <w:r>
        <w:rPr>
          <w:rFonts w:ascii="Times New Roman"/>
          <w:b w:val="false"/>
          <w:i w:val="false"/>
          <w:color w:val="000000"/>
          <w:sz w:val="28"/>
        </w:rPr>
        <w:t>
      в графе 9 указывается количество отечественных товаропроизводителей;</w:t>
      </w:r>
    </w:p>
    <w:bookmarkEnd w:id="182"/>
    <w:bookmarkStart w:name="z208" w:id="183"/>
    <w:p>
      <w:pPr>
        <w:spacing w:after="0"/>
        <w:ind w:left="0"/>
        <w:jc w:val="both"/>
      </w:pPr>
      <w:r>
        <w:rPr>
          <w:rFonts w:ascii="Times New Roman"/>
          <w:b w:val="false"/>
          <w:i w:val="false"/>
          <w:color w:val="000000"/>
          <w:sz w:val="28"/>
        </w:rPr>
        <w:t>
      в графе 10 указывается доля местного содержания в закупаемых товарах, в процентном соотношении;</w:t>
      </w:r>
    </w:p>
    <w:bookmarkEnd w:id="183"/>
    <w:bookmarkStart w:name="z209" w:id="184"/>
    <w:p>
      <w:pPr>
        <w:spacing w:after="0"/>
        <w:ind w:left="0"/>
        <w:jc w:val="both"/>
      </w:pPr>
      <w:r>
        <w:rPr>
          <w:rFonts w:ascii="Times New Roman"/>
          <w:b w:val="false"/>
          <w:i w:val="false"/>
          <w:color w:val="000000"/>
          <w:sz w:val="28"/>
        </w:rPr>
        <w:t>
      в графе 11 указывается сумма закупок по работам;</w:t>
      </w:r>
    </w:p>
    <w:bookmarkEnd w:id="184"/>
    <w:bookmarkStart w:name="z210" w:id="185"/>
    <w:p>
      <w:pPr>
        <w:spacing w:after="0"/>
        <w:ind w:left="0"/>
        <w:jc w:val="both"/>
      </w:pPr>
      <w:r>
        <w:rPr>
          <w:rFonts w:ascii="Times New Roman"/>
          <w:b w:val="false"/>
          <w:i w:val="false"/>
          <w:color w:val="000000"/>
          <w:sz w:val="28"/>
        </w:rPr>
        <w:t>
      в графе 12 указывается количество отечественных производителей по работам;</w:t>
      </w:r>
    </w:p>
    <w:bookmarkEnd w:id="185"/>
    <w:bookmarkStart w:name="z211" w:id="186"/>
    <w:p>
      <w:pPr>
        <w:spacing w:after="0"/>
        <w:ind w:left="0"/>
        <w:jc w:val="both"/>
      </w:pPr>
      <w:r>
        <w:rPr>
          <w:rFonts w:ascii="Times New Roman"/>
          <w:b w:val="false"/>
          <w:i w:val="false"/>
          <w:color w:val="000000"/>
          <w:sz w:val="28"/>
        </w:rPr>
        <w:t>
      в графе 13 указывается доля местного содержания в закупаемых работах, в процентном соотношении;</w:t>
      </w:r>
    </w:p>
    <w:bookmarkEnd w:id="186"/>
    <w:bookmarkStart w:name="z212" w:id="187"/>
    <w:p>
      <w:pPr>
        <w:spacing w:after="0"/>
        <w:ind w:left="0"/>
        <w:jc w:val="both"/>
      </w:pPr>
      <w:r>
        <w:rPr>
          <w:rFonts w:ascii="Times New Roman"/>
          <w:b w:val="false"/>
          <w:i w:val="false"/>
          <w:color w:val="000000"/>
          <w:sz w:val="28"/>
        </w:rPr>
        <w:t>
      в графе 14 указывается сумма закупок по услугам;</w:t>
      </w:r>
    </w:p>
    <w:bookmarkEnd w:id="187"/>
    <w:bookmarkStart w:name="z213" w:id="188"/>
    <w:p>
      <w:pPr>
        <w:spacing w:after="0"/>
        <w:ind w:left="0"/>
        <w:jc w:val="both"/>
      </w:pPr>
      <w:r>
        <w:rPr>
          <w:rFonts w:ascii="Times New Roman"/>
          <w:b w:val="false"/>
          <w:i w:val="false"/>
          <w:color w:val="000000"/>
          <w:sz w:val="28"/>
        </w:rPr>
        <w:t>
      в графе 15 указывается количество отечественных производителей по услугам;</w:t>
      </w:r>
    </w:p>
    <w:bookmarkEnd w:id="188"/>
    <w:bookmarkStart w:name="z214" w:id="189"/>
    <w:p>
      <w:pPr>
        <w:spacing w:after="0"/>
        <w:ind w:left="0"/>
        <w:jc w:val="both"/>
      </w:pPr>
      <w:r>
        <w:rPr>
          <w:rFonts w:ascii="Times New Roman"/>
          <w:b w:val="false"/>
          <w:i w:val="false"/>
          <w:color w:val="000000"/>
          <w:sz w:val="28"/>
        </w:rPr>
        <w:t>
      в графе 16 указывается доля местного содержания в закупаемых услугах, в процентном соотношении.</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подготовки ежегодного</w:t>
            </w:r>
            <w:r>
              <w:br/>
            </w:r>
            <w:r>
              <w:rPr>
                <w:rFonts w:ascii="Times New Roman"/>
                <w:b w:val="false"/>
                <w:i w:val="false"/>
                <w:color w:val="000000"/>
                <w:sz w:val="20"/>
              </w:rPr>
              <w:t>отчета о 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7" w:id="190"/>
    <w:p>
      <w:pPr>
        <w:spacing w:after="0"/>
        <w:ind w:left="0"/>
        <w:jc w:val="left"/>
      </w:pPr>
      <w:r>
        <w:rPr>
          <w:rFonts w:ascii="Times New Roman"/>
          <w:b/>
          <w:i w:val="false"/>
          <w:color w:val="000000"/>
        </w:rPr>
        <w:t xml:space="preserve"> Информация о результатах аудиторских мероприятий, проведенных в ___ году</w:t>
      </w:r>
    </w:p>
    <w:bookmarkEnd w:id="190"/>
    <w:bookmarkStart w:name="z218" w:id="191"/>
    <w:p>
      <w:pPr>
        <w:spacing w:after="0"/>
        <w:ind w:left="0"/>
        <w:jc w:val="both"/>
      </w:pPr>
      <w:r>
        <w:rPr>
          <w:rFonts w:ascii="Times New Roman"/>
          <w:b w:val="false"/>
          <w:i w:val="false"/>
          <w:color w:val="000000"/>
          <w:sz w:val="28"/>
        </w:rPr>
        <w:t>
      Отчетный период: 20__ год</w:t>
      </w:r>
    </w:p>
    <w:bookmarkEnd w:id="191"/>
    <w:bookmarkStart w:name="z219" w:id="192"/>
    <w:p>
      <w:pPr>
        <w:spacing w:after="0"/>
        <w:ind w:left="0"/>
        <w:jc w:val="both"/>
      </w:pPr>
      <w:r>
        <w:rPr>
          <w:rFonts w:ascii="Times New Roman"/>
          <w:b w:val="false"/>
          <w:i w:val="false"/>
          <w:color w:val="000000"/>
          <w:sz w:val="28"/>
        </w:rPr>
        <w:t>
      Индекс: 7-ГЗФ</w:t>
      </w:r>
    </w:p>
    <w:bookmarkEnd w:id="192"/>
    <w:bookmarkStart w:name="z220" w:id="193"/>
    <w:p>
      <w:pPr>
        <w:spacing w:after="0"/>
        <w:ind w:left="0"/>
        <w:jc w:val="both"/>
      </w:pPr>
      <w:r>
        <w:rPr>
          <w:rFonts w:ascii="Times New Roman"/>
          <w:b w:val="false"/>
          <w:i w:val="false"/>
          <w:color w:val="000000"/>
          <w:sz w:val="28"/>
        </w:rPr>
        <w:t>
      Периодичность: годовая</w:t>
      </w:r>
    </w:p>
    <w:bookmarkEnd w:id="193"/>
    <w:bookmarkStart w:name="z221" w:id="194"/>
    <w:p>
      <w:pPr>
        <w:spacing w:after="0"/>
        <w:ind w:left="0"/>
        <w:jc w:val="both"/>
      </w:pPr>
      <w:r>
        <w:rPr>
          <w:rFonts w:ascii="Times New Roman"/>
          <w:b w:val="false"/>
          <w:i w:val="false"/>
          <w:color w:val="000000"/>
          <w:sz w:val="28"/>
        </w:rPr>
        <w:t>
      Круг лиц, предоставляющих информацию: единый оператор в сфере государственных закупок; уполномоченный орган в сфере государственных закупок</w:t>
      </w:r>
    </w:p>
    <w:bookmarkEnd w:id="194"/>
    <w:bookmarkStart w:name="z222" w:id="195"/>
    <w:p>
      <w:pPr>
        <w:spacing w:after="0"/>
        <w:ind w:left="0"/>
        <w:jc w:val="both"/>
      </w:pPr>
      <w:r>
        <w:rPr>
          <w:rFonts w:ascii="Times New Roman"/>
          <w:b w:val="false"/>
          <w:i w:val="false"/>
          <w:color w:val="000000"/>
          <w:sz w:val="28"/>
        </w:rPr>
        <w:t>
      Куда представляется форма: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195"/>
    <w:bookmarkStart w:name="z223" w:id="196"/>
    <w:p>
      <w:pPr>
        <w:spacing w:after="0"/>
        <w:ind w:left="0"/>
        <w:jc w:val="both"/>
      </w:pPr>
      <w:r>
        <w:rPr>
          <w:rFonts w:ascii="Times New Roman"/>
          <w:b w:val="false"/>
          <w:i w:val="false"/>
          <w:color w:val="000000"/>
          <w:sz w:val="28"/>
        </w:rPr>
        <w:t>
      Срок представления: не позднее 15 февраля года, следующего за отчетным; не позднее 1 апреля года, следующего за отчетным</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768"/>
        <w:gridCol w:w="1622"/>
        <w:gridCol w:w="2616"/>
        <w:gridCol w:w="768"/>
        <w:gridCol w:w="768"/>
        <w:gridCol w:w="768"/>
        <w:gridCol w:w="768"/>
        <w:gridCol w:w="981"/>
        <w:gridCol w:w="1193"/>
      </w:tblGrid>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аудиторских мероприятий</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проведенных закупок, охваченных аудитом</w:t>
            </w:r>
          </w:p>
        </w:tc>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 нарушениями законодательства (по количеству актов)</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общую сумму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способам закупок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ценовых предложений</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Закупки из одного источника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Закупки через товарные биржи</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перечню (плану)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Внеплановый аудит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обращениям физических и юридических лиц</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постановлениям правоохранительных органов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поручениям Президента Республики Казахстан и Правительства Республики Казахстан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поручениям Депутатов Парламента Республики Казахстан</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данных о государственных закупках</w:t>
            </w:r>
            <w:r>
              <w:br/>
            </w:r>
            <w:r>
              <w:rPr>
                <w:rFonts w:ascii="Times New Roman"/>
                <w:b w:val="false"/>
                <w:i w:val="false"/>
                <w:color w:val="000000"/>
                <w:sz w:val="20"/>
              </w:rPr>
              <w:t>"Информация о результатах</w:t>
            </w:r>
            <w:r>
              <w:br/>
            </w:r>
            <w:r>
              <w:rPr>
                <w:rFonts w:ascii="Times New Roman"/>
                <w:b w:val="false"/>
                <w:i w:val="false"/>
                <w:color w:val="000000"/>
                <w:sz w:val="20"/>
              </w:rPr>
              <w:t>аудиторских мероприятий,</w:t>
            </w:r>
            <w:r>
              <w:br/>
            </w:r>
            <w:r>
              <w:rPr>
                <w:rFonts w:ascii="Times New Roman"/>
                <w:b w:val="false"/>
                <w:i w:val="false"/>
                <w:color w:val="000000"/>
                <w:sz w:val="20"/>
              </w:rPr>
              <w:t>проведенных в ___ году"</w:t>
            </w:r>
          </w:p>
        </w:tc>
      </w:tr>
    </w:tbl>
    <w:bookmarkStart w:name="z225" w:id="197"/>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"Информация о результатах аудиторских мероприятий, проведенных в ___ году"</w:t>
      </w:r>
    </w:p>
    <w:bookmarkEnd w:id="197"/>
    <w:bookmarkStart w:name="z226" w:id="198"/>
    <w:p>
      <w:pPr>
        <w:spacing w:after="0"/>
        <w:ind w:left="0"/>
        <w:jc w:val="both"/>
      </w:pPr>
      <w:r>
        <w:rPr>
          <w:rFonts w:ascii="Times New Roman"/>
          <w:b w:val="false"/>
          <w:i w:val="false"/>
          <w:color w:val="000000"/>
          <w:sz w:val="28"/>
        </w:rPr>
        <w:t>
      Индекс: 7-ГЗФ</w:t>
      </w:r>
    </w:p>
    <w:bookmarkEnd w:id="198"/>
    <w:bookmarkStart w:name="z227" w:id="199"/>
    <w:p>
      <w:pPr>
        <w:spacing w:after="0"/>
        <w:ind w:left="0"/>
        <w:jc w:val="both"/>
      </w:pPr>
      <w:r>
        <w:rPr>
          <w:rFonts w:ascii="Times New Roman"/>
          <w:b w:val="false"/>
          <w:i w:val="false"/>
          <w:color w:val="000000"/>
          <w:sz w:val="28"/>
        </w:rPr>
        <w:t>
      Периодичность: годовая</w:t>
      </w:r>
    </w:p>
    <w:bookmarkEnd w:id="199"/>
    <w:bookmarkStart w:name="z228" w:id="200"/>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"Информация о результатах аудиторских мероприятий, проведенных в ___ году" (далее - Форма) и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 государственных закупках" от 4 декабря 2015 года с целью осуществления мониторинга государственных закупок.</w:t>
      </w:r>
    </w:p>
    <w:bookmarkEnd w:id="200"/>
    <w:bookmarkStart w:name="z229" w:id="201"/>
    <w:p>
      <w:pPr>
        <w:spacing w:after="0"/>
        <w:ind w:left="0"/>
        <w:jc w:val="both"/>
      </w:pPr>
      <w:r>
        <w:rPr>
          <w:rFonts w:ascii="Times New Roman"/>
          <w:b w:val="false"/>
          <w:i w:val="false"/>
          <w:color w:val="000000"/>
          <w:sz w:val="28"/>
        </w:rPr>
        <w:t xml:space="preserve">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не позднее 15 февраля года, следующего за отчетным.</w:t>
      </w:r>
    </w:p>
    <w:bookmarkEnd w:id="201"/>
    <w:bookmarkStart w:name="z230" w:id="202"/>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содержащейся на веб-портале государственных закупок согласно приложению 7 к настоящим Правилам не позднее 1 апреля года, следующего за отчетным.</w:t>
      </w:r>
    </w:p>
    <w:bookmarkEnd w:id="202"/>
    <w:bookmarkStart w:name="z231" w:id="203"/>
    <w:p>
      <w:pPr>
        <w:spacing w:after="0"/>
        <w:ind w:left="0"/>
        <w:jc w:val="both"/>
      </w:pPr>
      <w:r>
        <w:rPr>
          <w:rFonts w:ascii="Times New Roman"/>
          <w:b w:val="false"/>
          <w:i w:val="false"/>
          <w:color w:val="000000"/>
          <w:sz w:val="28"/>
        </w:rPr>
        <w:t>
      3. Форма заполняется следующим образом:</w:t>
      </w:r>
    </w:p>
    <w:bookmarkEnd w:id="203"/>
    <w:bookmarkStart w:name="z232" w:id="204"/>
    <w:p>
      <w:pPr>
        <w:spacing w:after="0"/>
        <w:ind w:left="0"/>
        <w:jc w:val="both"/>
      </w:pPr>
      <w:r>
        <w:rPr>
          <w:rFonts w:ascii="Times New Roman"/>
          <w:b w:val="false"/>
          <w:i w:val="false"/>
          <w:color w:val="000000"/>
          <w:sz w:val="28"/>
        </w:rPr>
        <w:t>
      в графе 1 указывается основание аудиторского мероприятия;</w:t>
      </w:r>
    </w:p>
    <w:bookmarkEnd w:id="204"/>
    <w:bookmarkStart w:name="z233" w:id="205"/>
    <w:p>
      <w:pPr>
        <w:spacing w:after="0"/>
        <w:ind w:left="0"/>
        <w:jc w:val="both"/>
      </w:pPr>
      <w:r>
        <w:rPr>
          <w:rFonts w:ascii="Times New Roman"/>
          <w:b w:val="false"/>
          <w:i w:val="false"/>
          <w:color w:val="000000"/>
          <w:sz w:val="28"/>
        </w:rPr>
        <w:t>
      в графе 2 указывается информация о произведенных аудиторских мероприятиях;</w:t>
      </w:r>
    </w:p>
    <w:bookmarkEnd w:id="205"/>
    <w:bookmarkStart w:name="z234" w:id="206"/>
    <w:p>
      <w:pPr>
        <w:spacing w:after="0"/>
        <w:ind w:left="0"/>
        <w:jc w:val="both"/>
      </w:pPr>
      <w:r>
        <w:rPr>
          <w:rFonts w:ascii="Times New Roman"/>
          <w:b w:val="false"/>
          <w:i w:val="false"/>
          <w:color w:val="000000"/>
          <w:sz w:val="28"/>
        </w:rPr>
        <w:t>
      в графе 3 указывается общая сумма проведенных закупок, охваченных аудиторским мероприятием;</w:t>
      </w:r>
    </w:p>
    <w:bookmarkEnd w:id="206"/>
    <w:bookmarkStart w:name="z235" w:id="207"/>
    <w:p>
      <w:pPr>
        <w:spacing w:after="0"/>
        <w:ind w:left="0"/>
        <w:jc w:val="both"/>
      </w:pPr>
      <w:r>
        <w:rPr>
          <w:rFonts w:ascii="Times New Roman"/>
          <w:b w:val="false"/>
          <w:i w:val="false"/>
          <w:color w:val="000000"/>
          <w:sz w:val="28"/>
        </w:rPr>
        <w:t>
      в графе 4 указывается количество актов по аудиторским мероприятиям, по результатам которых выявлены нарушения законодательства;</w:t>
      </w:r>
    </w:p>
    <w:bookmarkEnd w:id="207"/>
    <w:bookmarkStart w:name="z236" w:id="208"/>
    <w:p>
      <w:pPr>
        <w:spacing w:after="0"/>
        <w:ind w:left="0"/>
        <w:jc w:val="both"/>
      </w:pPr>
      <w:r>
        <w:rPr>
          <w:rFonts w:ascii="Times New Roman"/>
          <w:b w:val="false"/>
          <w:i w:val="false"/>
          <w:color w:val="000000"/>
          <w:sz w:val="28"/>
        </w:rPr>
        <w:t>
      в графе 5 указывается общая сумма закупок, в которых по результатам аудиторских мероприятий выявлены нарушения законодательства;</w:t>
      </w:r>
    </w:p>
    <w:bookmarkEnd w:id="208"/>
    <w:bookmarkStart w:name="z237" w:id="209"/>
    <w:p>
      <w:pPr>
        <w:spacing w:after="0"/>
        <w:ind w:left="0"/>
        <w:jc w:val="both"/>
      </w:pPr>
      <w:r>
        <w:rPr>
          <w:rFonts w:ascii="Times New Roman"/>
          <w:b w:val="false"/>
          <w:i w:val="false"/>
          <w:color w:val="000000"/>
          <w:sz w:val="28"/>
        </w:rPr>
        <w:t>
      в графах 6, 7, 8, 9 и 10 указываются информация об аудиторских мероприятиях, по результатам которого выявлены нарушения законодательства в разрезе способов закупок (конкурс, аукцион, запрос ценовых предложений, из одного источника, через товарные биржи).</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подготовки ежегодного отчета о</w:t>
            </w:r>
            <w:r>
              <w:br/>
            </w:r>
            <w:r>
              <w:rPr>
                <w:rFonts w:ascii="Times New Roman"/>
                <w:b w:val="false"/>
                <w:i w:val="false"/>
                <w:color w:val="000000"/>
                <w:sz w:val="20"/>
              </w:rPr>
              <w:t>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0" w:id="210"/>
    <w:p>
      <w:pPr>
        <w:spacing w:after="0"/>
        <w:ind w:left="0"/>
        <w:jc w:val="left"/>
      </w:pPr>
      <w:r>
        <w:rPr>
          <w:rFonts w:ascii="Times New Roman"/>
          <w:b/>
          <w:i w:val="false"/>
          <w:color w:val="000000"/>
        </w:rPr>
        <w:t xml:space="preserve"> Информация о мерах реагирования по результатам аудиторских мероприятий, проведенных в ___ году</w:t>
      </w:r>
    </w:p>
    <w:bookmarkEnd w:id="210"/>
    <w:bookmarkStart w:name="z241" w:id="211"/>
    <w:p>
      <w:pPr>
        <w:spacing w:after="0"/>
        <w:ind w:left="0"/>
        <w:jc w:val="both"/>
      </w:pPr>
      <w:r>
        <w:rPr>
          <w:rFonts w:ascii="Times New Roman"/>
          <w:b w:val="false"/>
          <w:i w:val="false"/>
          <w:color w:val="000000"/>
          <w:sz w:val="28"/>
        </w:rPr>
        <w:t>
      Отчетный период: 20__ год</w:t>
      </w:r>
    </w:p>
    <w:bookmarkEnd w:id="211"/>
    <w:bookmarkStart w:name="z242" w:id="212"/>
    <w:p>
      <w:pPr>
        <w:spacing w:after="0"/>
        <w:ind w:left="0"/>
        <w:jc w:val="both"/>
      </w:pPr>
      <w:r>
        <w:rPr>
          <w:rFonts w:ascii="Times New Roman"/>
          <w:b w:val="false"/>
          <w:i w:val="false"/>
          <w:color w:val="000000"/>
          <w:sz w:val="28"/>
        </w:rPr>
        <w:t>
      Индекс: 8-ГЗФ</w:t>
      </w:r>
    </w:p>
    <w:bookmarkEnd w:id="212"/>
    <w:bookmarkStart w:name="z243" w:id="213"/>
    <w:p>
      <w:pPr>
        <w:spacing w:after="0"/>
        <w:ind w:left="0"/>
        <w:jc w:val="both"/>
      </w:pPr>
      <w:r>
        <w:rPr>
          <w:rFonts w:ascii="Times New Roman"/>
          <w:b w:val="false"/>
          <w:i w:val="false"/>
          <w:color w:val="000000"/>
          <w:sz w:val="28"/>
        </w:rPr>
        <w:t>
      Периодичность: годовая</w:t>
      </w:r>
    </w:p>
    <w:bookmarkEnd w:id="213"/>
    <w:bookmarkStart w:name="z244" w:id="214"/>
    <w:p>
      <w:pPr>
        <w:spacing w:after="0"/>
        <w:ind w:left="0"/>
        <w:jc w:val="both"/>
      </w:pPr>
      <w:r>
        <w:rPr>
          <w:rFonts w:ascii="Times New Roman"/>
          <w:b w:val="false"/>
          <w:i w:val="false"/>
          <w:color w:val="000000"/>
          <w:sz w:val="28"/>
        </w:rPr>
        <w:t>
      Круг лиц, предоставляющих информацию: единый оператор в сфере государственных закупок; уполномоченный орган в сфере государственных закупок</w:t>
      </w:r>
    </w:p>
    <w:bookmarkEnd w:id="214"/>
    <w:bookmarkStart w:name="z245" w:id="215"/>
    <w:p>
      <w:pPr>
        <w:spacing w:after="0"/>
        <w:ind w:left="0"/>
        <w:jc w:val="both"/>
      </w:pPr>
      <w:r>
        <w:rPr>
          <w:rFonts w:ascii="Times New Roman"/>
          <w:b w:val="false"/>
          <w:i w:val="false"/>
          <w:color w:val="000000"/>
          <w:sz w:val="28"/>
        </w:rPr>
        <w:t>
      Куда представляется форма: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215"/>
    <w:bookmarkStart w:name="z246" w:id="216"/>
    <w:p>
      <w:pPr>
        <w:spacing w:after="0"/>
        <w:ind w:left="0"/>
        <w:jc w:val="both"/>
      </w:pPr>
      <w:r>
        <w:rPr>
          <w:rFonts w:ascii="Times New Roman"/>
          <w:b w:val="false"/>
          <w:i w:val="false"/>
          <w:color w:val="000000"/>
          <w:sz w:val="28"/>
        </w:rPr>
        <w:t>
      Срок представления: не позднее 15 февраля года, следующего за отчетным; не позднее 1 апреля года, следующего за отчетным</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708"/>
        <w:gridCol w:w="1101"/>
        <w:gridCol w:w="3290"/>
        <w:gridCol w:w="708"/>
        <w:gridCol w:w="708"/>
        <w:gridCol w:w="2480"/>
        <w:gridCol w:w="708"/>
        <w:gridCol w:w="709"/>
      </w:tblGrid>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Внесено предписаний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рассмотрено и исполнено</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исков в суд о признании решений об итогах государственных закупках незаконными и/или договоров недействительными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удовлетворено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в удовлетворении</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исков в суд о признании потенциального поставщика недобросовестным участником государственных закупок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удовлетворено</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отказано в удовлетворении</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перечню (плану)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Внеплановый аудит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обращениям физических и юридических лиц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постановлениям правоохранительных органов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поручениям Президента Республики Казахстан и Правительства Республики Казахстан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поручениям Депутатов Парламента Республики Казахстан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217"/>
    <w:p>
      <w:pPr>
        <w:spacing w:after="0"/>
        <w:ind w:left="0"/>
        <w:jc w:val="both"/>
      </w:pPr>
      <w:r>
        <w:rPr>
          <w:rFonts w:ascii="Times New Roman"/>
          <w:b w:val="false"/>
          <w:i w:val="false"/>
          <w:color w:val="000000"/>
          <w:sz w:val="28"/>
        </w:rPr>
        <w:t>
      продолжение таблицы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2310"/>
        <w:gridCol w:w="1461"/>
        <w:gridCol w:w="2141"/>
        <w:gridCol w:w="1291"/>
        <w:gridCol w:w="951"/>
        <w:gridCol w:w="951"/>
        <w:gridCol w:w="1292"/>
        <w:gridCol w:w="952"/>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стадии рассмотрения или обжалования</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должностных лиц к дисциплинарной ответственности и за нарушения законодательства о государственных закупках</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освобождены от занимаемой должности</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Привлечено должностных лиц к административной ответственности за нарушения законодательства о государственных закупках</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количество постановлений, отмененных судом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наложенных административных штрафов</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возмещено в бюджет</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 возмещенной суммы по административным штрафам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Направлено материалов в правоохранительные органы</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данных о государственных</w:t>
            </w:r>
            <w:r>
              <w:br/>
            </w:r>
            <w:r>
              <w:rPr>
                <w:rFonts w:ascii="Times New Roman"/>
                <w:b w:val="false"/>
                <w:i w:val="false"/>
                <w:color w:val="000000"/>
                <w:sz w:val="20"/>
              </w:rPr>
              <w:t>закупках "Информация о мерах</w:t>
            </w:r>
            <w:r>
              <w:br/>
            </w:r>
            <w:r>
              <w:rPr>
                <w:rFonts w:ascii="Times New Roman"/>
                <w:b w:val="false"/>
                <w:i w:val="false"/>
                <w:color w:val="000000"/>
                <w:sz w:val="20"/>
              </w:rPr>
              <w:t>реагирования по результатам</w:t>
            </w:r>
            <w:r>
              <w:br/>
            </w:r>
            <w:r>
              <w:rPr>
                <w:rFonts w:ascii="Times New Roman"/>
                <w:b w:val="false"/>
                <w:i w:val="false"/>
                <w:color w:val="000000"/>
                <w:sz w:val="20"/>
              </w:rPr>
              <w:t>аудиторских мероприятий,</w:t>
            </w:r>
            <w:r>
              <w:br/>
            </w:r>
            <w:r>
              <w:rPr>
                <w:rFonts w:ascii="Times New Roman"/>
                <w:b w:val="false"/>
                <w:i w:val="false"/>
                <w:color w:val="000000"/>
                <w:sz w:val="20"/>
              </w:rPr>
              <w:t>проведенных в ___ году"</w:t>
            </w:r>
          </w:p>
        </w:tc>
      </w:tr>
    </w:tbl>
    <w:bookmarkStart w:name="z249" w:id="218"/>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"Информация о результатах аудиторских мероприятий, проведенных в ___ году"</w:t>
      </w:r>
    </w:p>
    <w:bookmarkEnd w:id="218"/>
    <w:bookmarkStart w:name="z250" w:id="219"/>
    <w:p>
      <w:pPr>
        <w:spacing w:after="0"/>
        <w:ind w:left="0"/>
        <w:jc w:val="both"/>
      </w:pPr>
      <w:r>
        <w:rPr>
          <w:rFonts w:ascii="Times New Roman"/>
          <w:b w:val="false"/>
          <w:i w:val="false"/>
          <w:color w:val="000000"/>
          <w:sz w:val="28"/>
        </w:rPr>
        <w:t>
      Индекс: 8-ГЗФ</w:t>
      </w:r>
    </w:p>
    <w:bookmarkEnd w:id="219"/>
    <w:bookmarkStart w:name="z251" w:id="220"/>
    <w:p>
      <w:pPr>
        <w:spacing w:after="0"/>
        <w:ind w:left="0"/>
        <w:jc w:val="both"/>
      </w:pPr>
      <w:r>
        <w:rPr>
          <w:rFonts w:ascii="Times New Roman"/>
          <w:b w:val="false"/>
          <w:i w:val="false"/>
          <w:color w:val="000000"/>
          <w:sz w:val="28"/>
        </w:rPr>
        <w:t>
      Периодичность: годовая</w:t>
      </w:r>
    </w:p>
    <w:bookmarkEnd w:id="220"/>
    <w:bookmarkStart w:name="z252" w:id="221"/>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"Информация о результатах аудиторских мероприятий, проведенных в ___ году" (далее - Форма) и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 государственных закупках" от 4 декабря 2015 года с целью осуществления мониторинга государственных закупок.</w:t>
      </w:r>
    </w:p>
    <w:bookmarkEnd w:id="221"/>
    <w:bookmarkStart w:name="z253" w:id="222"/>
    <w:p>
      <w:pPr>
        <w:spacing w:after="0"/>
        <w:ind w:left="0"/>
        <w:jc w:val="both"/>
      </w:pPr>
      <w:r>
        <w:rPr>
          <w:rFonts w:ascii="Times New Roman"/>
          <w:b w:val="false"/>
          <w:i w:val="false"/>
          <w:color w:val="000000"/>
          <w:sz w:val="28"/>
        </w:rPr>
        <w:t xml:space="preserve">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не позднее 15 февраля года, следующего за отчетным.</w:t>
      </w:r>
    </w:p>
    <w:bookmarkEnd w:id="222"/>
    <w:bookmarkStart w:name="z254" w:id="223"/>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содержащейся на веб-портале государственных закупок согласно приложению 8 к настоящим Правилам не позднее 1 апреля года, следующего за отчетным.</w:t>
      </w:r>
    </w:p>
    <w:bookmarkEnd w:id="223"/>
    <w:bookmarkStart w:name="z255" w:id="224"/>
    <w:p>
      <w:pPr>
        <w:spacing w:after="0"/>
        <w:ind w:left="0"/>
        <w:jc w:val="both"/>
      </w:pPr>
      <w:r>
        <w:rPr>
          <w:rFonts w:ascii="Times New Roman"/>
          <w:b w:val="false"/>
          <w:i w:val="false"/>
          <w:color w:val="000000"/>
          <w:sz w:val="28"/>
        </w:rPr>
        <w:t>
      3. Форма заполняется следующим образом:</w:t>
      </w:r>
    </w:p>
    <w:bookmarkEnd w:id="224"/>
    <w:bookmarkStart w:name="z256" w:id="225"/>
    <w:p>
      <w:pPr>
        <w:spacing w:after="0"/>
        <w:ind w:left="0"/>
        <w:jc w:val="both"/>
      </w:pPr>
      <w:r>
        <w:rPr>
          <w:rFonts w:ascii="Times New Roman"/>
          <w:b w:val="false"/>
          <w:i w:val="false"/>
          <w:color w:val="000000"/>
          <w:sz w:val="28"/>
        </w:rPr>
        <w:t>
      в графе 1 указывается основание аудиторского мероприятия;</w:t>
      </w:r>
    </w:p>
    <w:bookmarkEnd w:id="225"/>
    <w:bookmarkStart w:name="z257" w:id="226"/>
    <w:p>
      <w:pPr>
        <w:spacing w:after="0"/>
        <w:ind w:left="0"/>
        <w:jc w:val="both"/>
      </w:pPr>
      <w:r>
        <w:rPr>
          <w:rFonts w:ascii="Times New Roman"/>
          <w:b w:val="false"/>
          <w:i w:val="false"/>
          <w:color w:val="000000"/>
          <w:sz w:val="28"/>
        </w:rPr>
        <w:t>
      в графе 2 указывается внесенные предписания по результатам аудиторских мероприятий;</w:t>
      </w:r>
    </w:p>
    <w:bookmarkEnd w:id="226"/>
    <w:bookmarkStart w:name="z258" w:id="227"/>
    <w:p>
      <w:pPr>
        <w:spacing w:after="0"/>
        <w:ind w:left="0"/>
        <w:jc w:val="both"/>
      </w:pPr>
      <w:r>
        <w:rPr>
          <w:rFonts w:ascii="Times New Roman"/>
          <w:b w:val="false"/>
          <w:i w:val="false"/>
          <w:color w:val="000000"/>
          <w:sz w:val="28"/>
        </w:rPr>
        <w:t>
      в графе 3 указывается рассмотренные и исполненные предписания по результатам аудиторских мероприятий;</w:t>
      </w:r>
    </w:p>
    <w:bookmarkEnd w:id="227"/>
    <w:bookmarkStart w:name="z259" w:id="228"/>
    <w:p>
      <w:pPr>
        <w:spacing w:after="0"/>
        <w:ind w:left="0"/>
        <w:jc w:val="both"/>
      </w:pPr>
      <w:r>
        <w:rPr>
          <w:rFonts w:ascii="Times New Roman"/>
          <w:b w:val="false"/>
          <w:i w:val="false"/>
          <w:color w:val="000000"/>
          <w:sz w:val="28"/>
        </w:rPr>
        <w:t>
      в графе 4 указывается количество исков, предъявленных в суд о признании решений об итогах государственных закупках незаконными и/или договоров недействительными по результатам аудиторских мероприятий;</w:t>
      </w:r>
    </w:p>
    <w:bookmarkEnd w:id="228"/>
    <w:bookmarkStart w:name="z260" w:id="229"/>
    <w:p>
      <w:pPr>
        <w:spacing w:after="0"/>
        <w:ind w:left="0"/>
        <w:jc w:val="both"/>
      </w:pPr>
      <w:r>
        <w:rPr>
          <w:rFonts w:ascii="Times New Roman"/>
          <w:b w:val="false"/>
          <w:i w:val="false"/>
          <w:color w:val="000000"/>
          <w:sz w:val="28"/>
        </w:rPr>
        <w:t>
      в графе 5 указывается количество удовлетворенных судом исков;</w:t>
      </w:r>
    </w:p>
    <w:bookmarkEnd w:id="229"/>
    <w:bookmarkStart w:name="z261" w:id="230"/>
    <w:p>
      <w:pPr>
        <w:spacing w:after="0"/>
        <w:ind w:left="0"/>
        <w:jc w:val="both"/>
      </w:pPr>
      <w:r>
        <w:rPr>
          <w:rFonts w:ascii="Times New Roman"/>
          <w:b w:val="false"/>
          <w:i w:val="false"/>
          <w:color w:val="000000"/>
          <w:sz w:val="28"/>
        </w:rPr>
        <w:t>
      в графе 6 указывается количество отказанных в удовлетворении судом исков;</w:t>
      </w:r>
    </w:p>
    <w:bookmarkEnd w:id="230"/>
    <w:bookmarkStart w:name="z262" w:id="231"/>
    <w:p>
      <w:pPr>
        <w:spacing w:after="0"/>
        <w:ind w:left="0"/>
        <w:jc w:val="both"/>
      </w:pPr>
      <w:r>
        <w:rPr>
          <w:rFonts w:ascii="Times New Roman"/>
          <w:b w:val="false"/>
          <w:i w:val="false"/>
          <w:color w:val="000000"/>
          <w:sz w:val="28"/>
        </w:rPr>
        <w:t>
      в графе 7 указывается количество предъявленных исков в суд о признании потенциального поставщика недобросовестным участником государственных закупок;</w:t>
      </w:r>
    </w:p>
    <w:bookmarkEnd w:id="231"/>
    <w:bookmarkStart w:name="z263" w:id="232"/>
    <w:p>
      <w:pPr>
        <w:spacing w:after="0"/>
        <w:ind w:left="0"/>
        <w:jc w:val="both"/>
      </w:pPr>
      <w:r>
        <w:rPr>
          <w:rFonts w:ascii="Times New Roman"/>
          <w:b w:val="false"/>
          <w:i w:val="false"/>
          <w:color w:val="000000"/>
          <w:sz w:val="28"/>
        </w:rPr>
        <w:t>
      в графе 8 указывается количество удовлетворенных судом исков о признании потенциального поставщика недобросовестным участником государственных закупок";</w:t>
      </w:r>
    </w:p>
    <w:bookmarkEnd w:id="232"/>
    <w:bookmarkStart w:name="z264" w:id="233"/>
    <w:p>
      <w:pPr>
        <w:spacing w:after="0"/>
        <w:ind w:left="0"/>
        <w:jc w:val="both"/>
      </w:pPr>
      <w:r>
        <w:rPr>
          <w:rFonts w:ascii="Times New Roman"/>
          <w:b w:val="false"/>
          <w:i w:val="false"/>
          <w:color w:val="000000"/>
          <w:sz w:val="28"/>
        </w:rPr>
        <w:t>
      в графе 9 указывается количество отказанных в удовлетворении судом исков о признании потенциального поставщика недобросовестным участником государственных закупок;</w:t>
      </w:r>
    </w:p>
    <w:bookmarkEnd w:id="233"/>
    <w:bookmarkStart w:name="z265" w:id="234"/>
    <w:p>
      <w:pPr>
        <w:spacing w:after="0"/>
        <w:ind w:left="0"/>
        <w:jc w:val="both"/>
      </w:pPr>
      <w:r>
        <w:rPr>
          <w:rFonts w:ascii="Times New Roman"/>
          <w:b w:val="false"/>
          <w:i w:val="false"/>
          <w:color w:val="000000"/>
          <w:sz w:val="28"/>
        </w:rPr>
        <w:t>
      в графе 10 указывается количество исков, находящихся на стадии рассмотрения или обжалования;</w:t>
      </w:r>
    </w:p>
    <w:bookmarkEnd w:id="234"/>
    <w:bookmarkStart w:name="z266" w:id="235"/>
    <w:p>
      <w:pPr>
        <w:spacing w:after="0"/>
        <w:ind w:left="0"/>
        <w:jc w:val="both"/>
      </w:pPr>
      <w:r>
        <w:rPr>
          <w:rFonts w:ascii="Times New Roman"/>
          <w:b w:val="false"/>
          <w:i w:val="false"/>
          <w:color w:val="000000"/>
          <w:sz w:val="28"/>
        </w:rPr>
        <w:t>
      в графе 11 указывается количество должностных лиц, привлеченных к дисциплинарной ответственности и за нарушения законодательства о государственных закупках;</w:t>
      </w:r>
    </w:p>
    <w:bookmarkEnd w:id="235"/>
    <w:bookmarkStart w:name="z267" w:id="236"/>
    <w:p>
      <w:pPr>
        <w:spacing w:after="0"/>
        <w:ind w:left="0"/>
        <w:jc w:val="both"/>
      </w:pPr>
      <w:r>
        <w:rPr>
          <w:rFonts w:ascii="Times New Roman"/>
          <w:b w:val="false"/>
          <w:i w:val="false"/>
          <w:color w:val="000000"/>
          <w:sz w:val="28"/>
        </w:rPr>
        <w:t>
      в графе 12 указывается количество лиц, освобожденных от занимаемой должности;</w:t>
      </w:r>
    </w:p>
    <w:bookmarkEnd w:id="236"/>
    <w:bookmarkStart w:name="z268" w:id="237"/>
    <w:p>
      <w:pPr>
        <w:spacing w:after="0"/>
        <w:ind w:left="0"/>
        <w:jc w:val="both"/>
      </w:pPr>
      <w:r>
        <w:rPr>
          <w:rFonts w:ascii="Times New Roman"/>
          <w:b w:val="false"/>
          <w:i w:val="false"/>
          <w:color w:val="000000"/>
          <w:sz w:val="28"/>
        </w:rPr>
        <w:t>
      в графе 13 указывается количество должностных лиц, привлеченных к административной ответственности за нарушения законодательства о государственных закупках;</w:t>
      </w:r>
    </w:p>
    <w:bookmarkEnd w:id="237"/>
    <w:bookmarkStart w:name="z269" w:id="238"/>
    <w:p>
      <w:pPr>
        <w:spacing w:after="0"/>
        <w:ind w:left="0"/>
        <w:jc w:val="both"/>
      </w:pPr>
      <w:r>
        <w:rPr>
          <w:rFonts w:ascii="Times New Roman"/>
          <w:b w:val="false"/>
          <w:i w:val="false"/>
          <w:color w:val="000000"/>
          <w:sz w:val="28"/>
        </w:rPr>
        <w:t>
      в графе 14 указывается количество постановлений, отмененных судом по должностным лицам, привлеченных к административной ответственности за нарушения законодательства о государственных закупках;</w:t>
      </w:r>
    </w:p>
    <w:bookmarkEnd w:id="238"/>
    <w:bookmarkStart w:name="z270" w:id="239"/>
    <w:p>
      <w:pPr>
        <w:spacing w:after="0"/>
        <w:ind w:left="0"/>
        <w:jc w:val="both"/>
      </w:pPr>
      <w:r>
        <w:rPr>
          <w:rFonts w:ascii="Times New Roman"/>
          <w:b w:val="false"/>
          <w:i w:val="false"/>
          <w:color w:val="000000"/>
          <w:sz w:val="28"/>
        </w:rPr>
        <w:t>
      в графе 15 указывается общая сумма наложенных административных штрафов по должностным лицам, привлеченных к административной ответственности за нарушения законодательства о государственных закупках;</w:t>
      </w:r>
    </w:p>
    <w:bookmarkEnd w:id="239"/>
    <w:bookmarkStart w:name="z271" w:id="240"/>
    <w:p>
      <w:pPr>
        <w:spacing w:after="0"/>
        <w:ind w:left="0"/>
        <w:jc w:val="both"/>
      </w:pPr>
      <w:r>
        <w:rPr>
          <w:rFonts w:ascii="Times New Roman"/>
          <w:b w:val="false"/>
          <w:i w:val="false"/>
          <w:color w:val="000000"/>
          <w:sz w:val="28"/>
        </w:rPr>
        <w:t>
      в графе 16 указывается сумма административных штрафов, возмещенных в бюджет из наложенных административных штрафов;</w:t>
      </w:r>
    </w:p>
    <w:bookmarkEnd w:id="240"/>
    <w:bookmarkStart w:name="z272" w:id="241"/>
    <w:p>
      <w:pPr>
        <w:spacing w:after="0"/>
        <w:ind w:left="0"/>
        <w:jc w:val="both"/>
      </w:pPr>
      <w:r>
        <w:rPr>
          <w:rFonts w:ascii="Times New Roman"/>
          <w:b w:val="false"/>
          <w:i w:val="false"/>
          <w:color w:val="000000"/>
          <w:sz w:val="28"/>
        </w:rPr>
        <w:t>
      в графе 17 указывается остаток суммы административных штрафов, не возмещенных в бюджет;</w:t>
      </w:r>
    </w:p>
    <w:bookmarkEnd w:id="241"/>
    <w:bookmarkStart w:name="z273" w:id="242"/>
    <w:p>
      <w:pPr>
        <w:spacing w:after="0"/>
        <w:ind w:left="0"/>
        <w:jc w:val="both"/>
      </w:pPr>
      <w:r>
        <w:rPr>
          <w:rFonts w:ascii="Times New Roman"/>
          <w:b w:val="false"/>
          <w:i w:val="false"/>
          <w:color w:val="000000"/>
          <w:sz w:val="28"/>
        </w:rPr>
        <w:t>
      в графе 18 указывается количество материалов, направленных в правоохранительные органы.</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подготовки ежегодного отчета о</w:t>
            </w:r>
            <w:r>
              <w:br/>
            </w:r>
            <w:r>
              <w:rPr>
                <w:rFonts w:ascii="Times New Roman"/>
                <w:b w:val="false"/>
                <w:i w:val="false"/>
                <w:color w:val="000000"/>
                <w:sz w:val="20"/>
              </w:rPr>
              <w:t>государственных закупках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6" w:id="243"/>
    <w:p>
      <w:pPr>
        <w:spacing w:after="0"/>
        <w:ind w:left="0"/>
        <w:jc w:val="left"/>
      </w:pPr>
      <w:r>
        <w:rPr>
          <w:rFonts w:ascii="Times New Roman"/>
          <w:b/>
          <w:i w:val="false"/>
          <w:color w:val="000000"/>
        </w:rPr>
        <w:t xml:space="preserve"> Информация о поставщиках, состоящих в Реестре недобросовестных участников государственных закупок за _____ год</w:t>
      </w:r>
    </w:p>
    <w:bookmarkEnd w:id="243"/>
    <w:bookmarkStart w:name="z277" w:id="244"/>
    <w:p>
      <w:pPr>
        <w:spacing w:after="0"/>
        <w:ind w:left="0"/>
        <w:jc w:val="both"/>
      </w:pPr>
      <w:r>
        <w:rPr>
          <w:rFonts w:ascii="Times New Roman"/>
          <w:b w:val="false"/>
          <w:i w:val="false"/>
          <w:color w:val="000000"/>
          <w:sz w:val="28"/>
        </w:rPr>
        <w:t>
      Отчетный период: 20__ год</w:t>
      </w:r>
    </w:p>
    <w:bookmarkEnd w:id="244"/>
    <w:bookmarkStart w:name="z278" w:id="245"/>
    <w:p>
      <w:pPr>
        <w:spacing w:after="0"/>
        <w:ind w:left="0"/>
        <w:jc w:val="both"/>
      </w:pPr>
      <w:r>
        <w:rPr>
          <w:rFonts w:ascii="Times New Roman"/>
          <w:b w:val="false"/>
          <w:i w:val="false"/>
          <w:color w:val="000000"/>
          <w:sz w:val="28"/>
        </w:rPr>
        <w:t>
      Индекс: 9-ГЗФ</w:t>
      </w:r>
    </w:p>
    <w:bookmarkEnd w:id="245"/>
    <w:bookmarkStart w:name="z279" w:id="246"/>
    <w:p>
      <w:pPr>
        <w:spacing w:after="0"/>
        <w:ind w:left="0"/>
        <w:jc w:val="both"/>
      </w:pPr>
      <w:r>
        <w:rPr>
          <w:rFonts w:ascii="Times New Roman"/>
          <w:b w:val="false"/>
          <w:i w:val="false"/>
          <w:color w:val="000000"/>
          <w:sz w:val="28"/>
        </w:rPr>
        <w:t>
      Периодичность: годовая</w:t>
      </w:r>
    </w:p>
    <w:bookmarkEnd w:id="246"/>
    <w:bookmarkStart w:name="z280" w:id="247"/>
    <w:p>
      <w:pPr>
        <w:spacing w:after="0"/>
        <w:ind w:left="0"/>
        <w:jc w:val="both"/>
      </w:pPr>
      <w:r>
        <w:rPr>
          <w:rFonts w:ascii="Times New Roman"/>
          <w:b w:val="false"/>
          <w:i w:val="false"/>
          <w:color w:val="000000"/>
          <w:sz w:val="28"/>
        </w:rPr>
        <w:t>
      Круг лиц, предоставляющих информацию: единый оператор в сфере государственных закупок; уполномоченный орган в сфере государственных закупок</w:t>
      </w:r>
    </w:p>
    <w:bookmarkEnd w:id="247"/>
    <w:bookmarkStart w:name="z281" w:id="248"/>
    <w:p>
      <w:pPr>
        <w:spacing w:after="0"/>
        <w:ind w:left="0"/>
        <w:jc w:val="both"/>
      </w:pPr>
      <w:r>
        <w:rPr>
          <w:rFonts w:ascii="Times New Roman"/>
          <w:b w:val="false"/>
          <w:i w:val="false"/>
          <w:color w:val="000000"/>
          <w:sz w:val="28"/>
        </w:rPr>
        <w:t>
      Куда представляется форма: уполномоченный орган в сфере государственных закупок; Администрация Президента Республики Казахстан и Правительство Республики Казахстан</w:t>
      </w:r>
    </w:p>
    <w:bookmarkEnd w:id="248"/>
    <w:bookmarkStart w:name="z282" w:id="249"/>
    <w:p>
      <w:pPr>
        <w:spacing w:after="0"/>
        <w:ind w:left="0"/>
        <w:jc w:val="both"/>
      </w:pPr>
      <w:r>
        <w:rPr>
          <w:rFonts w:ascii="Times New Roman"/>
          <w:b w:val="false"/>
          <w:i w:val="false"/>
          <w:color w:val="000000"/>
          <w:sz w:val="28"/>
        </w:rPr>
        <w:t>
      Срок представления: не позднее 15 февраля года, следующего за отчетным; не позднее 1 апреля года, следующего за отчетным</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2669"/>
        <w:gridCol w:w="757"/>
        <w:gridCol w:w="757"/>
        <w:gridCol w:w="987"/>
        <w:gridCol w:w="1331"/>
        <w:gridCol w:w="1447"/>
        <w:gridCol w:w="987"/>
        <w:gridCol w:w="757"/>
        <w:gridCol w:w="641"/>
        <w:gridCol w:w="758"/>
        <w:gridCol w:w="797"/>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включения поставщиков в Реестр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конкурса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аукциона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запроса ценовых предложений</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из одного источника по несостоявшимся закупкам</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способом из одного источника путем прямого заключения договора</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проведенные через открытые товарные биржи</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по государственному социальному заказу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закупки жилища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оснований включения поставщиков в Реестр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представил недостоверную информацию по квалификационным требованиям</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допустил нарушение требований статьи 6 Закона о государственных закупках</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не исполнил либо ненадлежащим образом исполнил свои обязательства по заключенному с ним договору о государственных закупках</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заключив договор о государственных закупках, несвоевременно исполнил требования о внесении и (или) сроках внесения обеспечения исполнения договора</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уклонился от заключения договора о государственных закупках</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основания</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данных о государственных</w:t>
            </w:r>
            <w:r>
              <w:br/>
            </w:r>
            <w:r>
              <w:rPr>
                <w:rFonts w:ascii="Times New Roman"/>
                <w:b w:val="false"/>
                <w:i w:val="false"/>
                <w:color w:val="000000"/>
                <w:sz w:val="20"/>
              </w:rPr>
              <w:t>закупках "Информация о</w:t>
            </w:r>
            <w:r>
              <w:br/>
            </w:r>
            <w:r>
              <w:rPr>
                <w:rFonts w:ascii="Times New Roman"/>
                <w:b w:val="false"/>
                <w:i w:val="false"/>
                <w:color w:val="000000"/>
                <w:sz w:val="20"/>
              </w:rPr>
              <w:t>поставщиках, состоящих в</w:t>
            </w:r>
            <w:r>
              <w:br/>
            </w:r>
            <w:r>
              <w:rPr>
                <w:rFonts w:ascii="Times New Roman"/>
                <w:b w:val="false"/>
                <w:i w:val="false"/>
                <w:color w:val="000000"/>
                <w:sz w:val="20"/>
              </w:rPr>
              <w:t>Реестре недобросовестных</w:t>
            </w:r>
            <w:r>
              <w:br/>
            </w:r>
            <w:r>
              <w:rPr>
                <w:rFonts w:ascii="Times New Roman"/>
                <w:b w:val="false"/>
                <w:i w:val="false"/>
                <w:color w:val="000000"/>
                <w:sz w:val="20"/>
              </w:rPr>
              <w:t>участников государственных</w:t>
            </w:r>
            <w:r>
              <w:br/>
            </w:r>
            <w:r>
              <w:rPr>
                <w:rFonts w:ascii="Times New Roman"/>
                <w:b w:val="false"/>
                <w:i w:val="false"/>
                <w:color w:val="000000"/>
                <w:sz w:val="20"/>
              </w:rPr>
              <w:t>закупок за _____ год"</w:t>
            </w:r>
          </w:p>
        </w:tc>
      </w:tr>
    </w:tbl>
    <w:bookmarkStart w:name="z284" w:id="250"/>
    <w:p>
      <w:pPr>
        <w:spacing w:after="0"/>
        <w:ind w:left="0"/>
        <w:jc w:val="left"/>
      </w:pPr>
      <w:r>
        <w:rPr>
          <w:rFonts w:ascii="Times New Roman"/>
          <w:b/>
          <w:i w:val="false"/>
          <w:color w:val="000000"/>
        </w:rPr>
        <w:t xml:space="preserve"> Пояснение по заполнению формы, предназначенной для сбора данных о государственных закупках "Информация о поставщиках, состоящих в Реестре недобросовестных участников государственных закупок за _____ год"</w:t>
      </w:r>
    </w:p>
    <w:bookmarkEnd w:id="250"/>
    <w:bookmarkStart w:name="z285" w:id="251"/>
    <w:p>
      <w:pPr>
        <w:spacing w:after="0"/>
        <w:ind w:left="0"/>
        <w:jc w:val="both"/>
      </w:pPr>
      <w:r>
        <w:rPr>
          <w:rFonts w:ascii="Times New Roman"/>
          <w:b w:val="false"/>
          <w:i w:val="false"/>
          <w:color w:val="000000"/>
          <w:sz w:val="28"/>
        </w:rPr>
        <w:t>
      Индекс: 9-ГЗФ</w:t>
      </w:r>
    </w:p>
    <w:bookmarkEnd w:id="251"/>
    <w:bookmarkStart w:name="z286" w:id="252"/>
    <w:p>
      <w:pPr>
        <w:spacing w:after="0"/>
        <w:ind w:left="0"/>
        <w:jc w:val="both"/>
      </w:pPr>
      <w:r>
        <w:rPr>
          <w:rFonts w:ascii="Times New Roman"/>
          <w:b w:val="false"/>
          <w:i w:val="false"/>
          <w:color w:val="000000"/>
          <w:sz w:val="28"/>
        </w:rPr>
        <w:t>
      Периодичность: годовая</w:t>
      </w:r>
    </w:p>
    <w:bookmarkEnd w:id="252"/>
    <w:bookmarkStart w:name="z287" w:id="253"/>
    <w:p>
      <w:pPr>
        <w:spacing w:after="0"/>
        <w:ind w:left="0"/>
        <w:jc w:val="both"/>
      </w:pPr>
      <w:r>
        <w:rPr>
          <w:rFonts w:ascii="Times New Roman"/>
          <w:b w:val="false"/>
          <w:i w:val="false"/>
          <w:color w:val="000000"/>
          <w:sz w:val="28"/>
        </w:rPr>
        <w:t xml:space="preserve">
      1. Настоящее пояснение определяет единые требования по заполнению формы "Информация о поставщиках, состоящих в Реестре недобросовестных участников государственных закупок за _____ год" (далее - Форма) и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 государственных закупках" от 4 декабря 2015 года с целью осуществления мониторинга государственных закупок.</w:t>
      </w:r>
    </w:p>
    <w:bookmarkEnd w:id="253"/>
    <w:bookmarkStart w:name="z288" w:id="254"/>
    <w:p>
      <w:pPr>
        <w:spacing w:after="0"/>
        <w:ind w:left="0"/>
        <w:jc w:val="both"/>
      </w:pPr>
      <w:r>
        <w:rPr>
          <w:rFonts w:ascii="Times New Roman"/>
          <w:b w:val="false"/>
          <w:i w:val="false"/>
          <w:color w:val="000000"/>
          <w:sz w:val="28"/>
        </w:rPr>
        <w:t xml:space="preserve">
      2. Информация по данной Форме представляется единым оператором в сфере государственных закупок в уполномоченный орган в сфере государственных закупок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не позднее 15 февраля года, следующего за отчетным.</w:t>
      </w:r>
    </w:p>
    <w:bookmarkEnd w:id="254"/>
    <w:bookmarkStart w:name="z289" w:id="255"/>
    <w:p>
      <w:pPr>
        <w:spacing w:after="0"/>
        <w:ind w:left="0"/>
        <w:jc w:val="both"/>
      </w:pPr>
      <w:r>
        <w:rPr>
          <w:rFonts w:ascii="Times New Roman"/>
          <w:b w:val="false"/>
          <w:i w:val="false"/>
          <w:color w:val="000000"/>
          <w:sz w:val="28"/>
        </w:rPr>
        <w:t>
      В последующем информация по данной Форме представляется уполномоченным органом в сфере государственных закупок в Администрацию Президента Республики Казахстан и Правительство Республики Казахстан на основе сведений, содержащейся на веб-портале государственных закупок согласно приложению 9 к настоящим Правилам не позднее 1 апреля года, следующего за отчетным.</w:t>
      </w:r>
    </w:p>
    <w:bookmarkEnd w:id="255"/>
    <w:bookmarkStart w:name="z290" w:id="256"/>
    <w:p>
      <w:pPr>
        <w:spacing w:after="0"/>
        <w:ind w:left="0"/>
        <w:jc w:val="both"/>
      </w:pPr>
      <w:r>
        <w:rPr>
          <w:rFonts w:ascii="Times New Roman"/>
          <w:b w:val="false"/>
          <w:i w:val="false"/>
          <w:color w:val="000000"/>
          <w:sz w:val="28"/>
        </w:rPr>
        <w:t>
      3. Форма заполняется следующим образом:</w:t>
      </w:r>
    </w:p>
    <w:bookmarkEnd w:id="256"/>
    <w:bookmarkStart w:name="z291" w:id="257"/>
    <w:p>
      <w:pPr>
        <w:spacing w:after="0"/>
        <w:ind w:left="0"/>
        <w:jc w:val="both"/>
      </w:pPr>
      <w:r>
        <w:rPr>
          <w:rFonts w:ascii="Times New Roman"/>
          <w:b w:val="false"/>
          <w:i w:val="false"/>
          <w:color w:val="000000"/>
          <w:sz w:val="28"/>
        </w:rPr>
        <w:t>
      в графе 1 указывается порядковый номер;</w:t>
      </w:r>
    </w:p>
    <w:bookmarkEnd w:id="257"/>
    <w:bookmarkStart w:name="z292" w:id="258"/>
    <w:p>
      <w:pPr>
        <w:spacing w:after="0"/>
        <w:ind w:left="0"/>
        <w:jc w:val="both"/>
      </w:pPr>
      <w:r>
        <w:rPr>
          <w:rFonts w:ascii="Times New Roman"/>
          <w:b w:val="false"/>
          <w:i w:val="false"/>
          <w:color w:val="000000"/>
          <w:sz w:val="28"/>
        </w:rPr>
        <w:t>
      в графе 2 указывается основания, по которым поставщик был включен в Реестр недобросовестных участников государственных закупок;</w:t>
      </w:r>
    </w:p>
    <w:bookmarkEnd w:id="258"/>
    <w:bookmarkStart w:name="z293" w:id="259"/>
    <w:p>
      <w:pPr>
        <w:spacing w:after="0"/>
        <w:ind w:left="0"/>
        <w:jc w:val="both"/>
      </w:pPr>
      <w:r>
        <w:rPr>
          <w:rFonts w:ascii="Times New Roman"/>
          <w:b w:val="false"/>
          <w:i w:val="false"/>
          <w:color w:val="000000"/>
          <w:sz w:val="28"/>
        </w:rPr>
        <w:t>
      в графах 3, 4, 5, 6, 7 и 8 указываются информация по государственных закупкам в разрезе способов (конкурс, аукцион, запрос ценовых предложений, из одного источника по несостоявшимся закупкам, из одного источника путем прямого заключения договора, через товарные биржи), в которых потенциальные поставщики или поставщики были включены в Реестр недобросовестных участников государственных закупок;</w:t>
      </w:r>
    </w:p>
    <w:bookmarkEnd w:id="259"/>
    <w:bookmarkStart w:name="z294" w:id="260"/>
    <w:p>
      <w:pPr>
        <w:spacing w:after="0"/>
        <w:ind w:left="0"/>
        <w:jc w:val="both"/>
      </w:pPr>
      <w:r>
        <w:rPr>
          <w:rFonts w:ascii="Times New Roman"/>
          <w:b w:val="false"/>
          <w:i w:val="false"/>
          <w:color w:val="000000"/>
          <w:sz w:val="28"/>
        </w:rPr>
        <w:t>
      в графе 9 указывается количество государственных закупок услуг, предусмотренных государственным социальным заказом, в которых потенциальные поставщики или поставщики были включены в Реестр недобросовестных участников государственных закупок;</w:t>
      </w:r>
    </w:p>
    <w:bookmarkEnd w:id="260"/>
    <w:bookmarkStart w:name="z295" w:id="261"/>
    <w:p>
      <w:pPr>
        <w:spacing w:after="0"/>
        <w:ind w:left="0"/>
        <w:jc w:val="both"/>
      </w:pPr>
      <w:r>
        <w:rPr>
          <w:rFonts w:ascii="Times New Roman"/>
          <w:b w:val="false"/>
          <w:i w:val="false"/>
          <w:color w:val="000000"/>
          <w:sz w:val="28"/>
        </w:rPr>
        <w:t>
      в графе 10 указывается количество государственных закупок жилища, в которых потенциальные поставщики или поставщики были включены в Реестр недобросовестных участников государственных закупок;</w:t>
      </w:r>
    </w:p>
    <w:bookmarkEnd w:id="261"/>
    <w:bookmarkStart w:name="z296" w:id="262"/>
    <w:p>
      <w:pPr>
        <w:spacing w:after="0"/>
        <w:ind w:left="0"/>
        <w:jc w:val="both"/>
      </w:pPr>
      <w:r>
        <w:rPr>
          <w:rFonts w:ascii="Times New Roman"/>
          <w:b w:val="false"/>
          <w:i w:val="false"/>
          <w:color w:val="000000"/>
          <w:sz w:val="28"/>
        </w:rPr>
        <w:t>
      в графе 11 указывается общее количество поставщиков, включенных в Реестр недобросовестных участников государственных закупок в разрезе оснований;</w:t>
      </w:r>
    </w:p>
    <w:bookmarkEnd w:id="262"/>
    <w:bookmarkStart w:name="z297" w:id="263"/>
    <w:p>
      <w:pPr>
        <w:spacing w:after="0"/>
        <w:ind w:left="0"/>
        <w:jc w:val="both"/>
      </w:pPr>
      <w:r>
        <w:rPr>
          <w:rFonts w:ascii="Times New Roman"/>
          <w:b w:val="false"/>
          <w:i w:val="false"/>
          <w:color w:val="000000"/>
          <w:sz w:val="28"/>
        </w:rPr>
        <w:t>
      в графе 12 указывается количество поставщиков, включенных в Реестр недобросовестных участников государственных закупок в разрезе оснований в процентном соотношении.</w:t>
      </w:r>
    </w:p>
    <w:bookmarkEnd w:id="2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