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5386" w14:textId="7495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апреля 2018 года № 175. Зарегистрирован в Министерстве юстиции Республики Казахстан 5 июня 2018 года № 16991.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283 "Об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 (зарегистрирован в Реестре государственной регистрации нормативных правовых актов под № 10933, опубликован в Информационно-правовой системе "Әділет" 20 мая 2015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национальной экономики Республики Казахстан, в которые вносятся изменения, утвержденных приказом Министра национальной экономики Республики Казахстан от 29 августа 2016 года № 389 "О внесении изменений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под № 14308, опубликован в Эталонном контрольном банке нормативных правовых актов 26 октября 2016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сведений об исполнении мероприятий, предусмотренных подпунктами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Цой А.В.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мая 2018 года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мая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175</w:t>
            </w:r>
            <w:r>
              <w:br/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здоровье народа и системе здравоохранения" (далее – Кодекс) и устанавливают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 (трихинеллез, тениаринхоз, тениоз, описторхоз, дифиллоботриоз, эхинококкоз, альвеококкоз, токсокароз, энтеробиоз, гименолепидоз, аскаридоз, трихоцефалез, малярия, лямблиоз, токсоплазмоз, клещевой вирусный энцефалит, болезнь Лайма, лейшманиозы, чесотка, дерматомикозы, педикулез).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 – вирус иммунодефицита человека;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аскаридоз – кишечный геогельминтоз, в ранней фазе которого характерно развитие легочных эозинофильных инфильтратов и аллергических реакций, а в поздней – диспептических явлений с возможными тяжелыми осложнениями. Возбудитель – круглый гельминт-нематода;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малярия – группа инфекционных болезней, вызываемых простейшими кровепаразитами рода плазмодиум (Plasmodium), передающихся в естественных условиях через укусы малярийных комаров;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случай малярии – случай, возникший в результате распространения инфекции от завозного случая;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завозной случай малярии – случай, когда заражение или заболевание произошло вне зоны, в которой он был обнаружен, и когда его происхождение связано с пребыванием в известной малярийной зоне;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гельминтозы – заболевания, вызываемые паразитированием гельминтов в организме человека или животного (трихинеллез, тениаринхоз, тениоз, описторхоз, дифиллоботриоз, эхинококкоз, альвеококкоз, токсокароз, энтеробиоз, гименолепидоз, аскаридоз, трихоцефалез).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дегельминтизация – система профилактических мероприятий по уничтожению гельминтов, яиц или личинок гельминтов у больного человека (животного) и во внешней среде;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деларвация – уничтожение в окружающей среде членистоногих в личиночной фазе развития с использованием различных методов борьбы (химические, биологические);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дифиллоботриозы – гельминтоз из группы цестодозов с зооантропонозной инвазией, протекающих с диспептическими расстройствами и возможным развитием В12дефицитной анемии;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иммуноферментный анализ – сероиммунологический метод, позволяющий с высокой эффективностью выявлять в сыворотках крови больного специфические антигены или антитела к ним;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инвазия – поражение человека возбудителем паразитарного заболевания;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инсектициды – средства (препараты) химическойи биологической природы, используемые для уничтожения кровососущих насекомых и клещей;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копроовоскопическое исследование – комплекс лабораторных исследований фекалий, проводимых для выявления яиц гельминтов;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лямблиоз – антропонозная паразитарная инвазия, чаще протекающая как бессимптомное паразитоносительство, в тяжелых случаях развиваются дисфункции кишечника. Возбудитель - из класса жгутиконосцев;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описторхоз – зооантропонозный биогельминтоз с преимущественным поражением гепатобилиарной системы и поджелудочной железы. Возбудители – плоские гельминты-трематоды;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инфекционные и паразитарные заболевания - заболевания человека,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педикулез – специфическое паразитирование на человеке вшей, питающихся его кровью;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репелленты – вещества, обладающие отпугивающим действием на насекомых и клещей;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санитарно-паразитологическое исследование – выявление и определение возбудителей паразитарных заболеваний на объектах внешней среды;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скабиозорий – стационар (кабинеты), где проводится обследование и лечение больных чесоткой;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переносчики – кровососущие насекомые и клещи, способные переносить возбудителей различных паразитарных (инфекционных) заболеваний;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тениаринхоз – биогельминтоз, проявляющийся токсико-аллергическими реакциями и диспептическими расстройствами. Возбудитель – ленточный гельминт - бычий цепень;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тениоз – биогельминтоз, проявляющийся диспептическими нарушениями и функциональными расстройствами центральной нервной системы, с возможными тяжелыми органическими поражениями головного мозга, глаз. Возбудитель – свиной цепень;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токсокароз – зоонозный тканевой (личиночный) геогельминтоз из класса нематодозов с фекально-оральным механизмом передачи возбудителя, характеризуется поражением печени, легких, глаз, проявляется рецидивирующей лихорадкой и аллергическими реакциями;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токсоплазмоз – паразитарная инвазия, протекающая в латентной или хронической форме. Возбудитель из класса споровиков;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трихинеллез – зоонозный биогельминтоз, протекающий с лихорадкой, болями в мышцах, диспептическими явлениями и осложнениями;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трихоцефалез – антропонозный геогельминтоз, протекающий с диспептическим синдромом. Возбудитель – круглый гельминт-нематода, паразитирующий в толстой кишке, реже в нижнем отделе тонкой кишки человека;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эндемичная территория – страна, местность, где регистрируется паразитарная заболеваемость;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энтомологическое обследование - проведение видовой диагностики членистоногих, являющихся переносчиками паразитарных и инфекционных заболеваний;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эхинококкоз – гельминтоз, проявляющийся у человека в двухклинических формах – гидатидозный (однокамерный) эхинококкоз и альвеолярный (многокамерный) эхинококкоз. Протекают по типу объемных процессов в печени, легких, головном мозге, сердце и костях. Возбудители –ленточные гельминты.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организации и проведению санитарно-профилактических мероприятий по предупреждению трихинеллеза, тениаринхоза и тениоза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профилактики заболеваний трихинеллезом, тениаринхозом и тениозом медицинские организаций по эпидемиологическим и клиническим показаниям проводят: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больных лиц, в том числе среди декретированных групп населения, амбулаторных и стационарных больных;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исследование фекалий и перианального соскоба для выявления больных тениаринхозом и тениозом. Сбор анамнеза на предмет выделения члеников тениид;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серологическое обследование больных и лиц, подозрительных на трихинеллез (исследование парных сывороток с 10 по 14 календарный день после первого результата анализа и на 4-6-й неделе после заражения), употреблявших зараженное трихинеллами мясо (через две недели после употребления);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ежегодное серологическое обследование животноводов и членов их семей, работников мясокомбинатов, мясных производств и цехов, свиноводческих ферм, боен, охотников на территориях с высоким риском заражения;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персональный учет, лечение и динамическое наблюдение больных лиц (больные трихинеллезом подлежат лечению в условиях стационара);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внеочередной информации на каждый случай заболевания трихинеллезом в территориальное подразделение государственного органа в сфере санитарно-эпидемиологического благополучия населения (далее - территориальное подразделение);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диспансерный учет переболевших лиц трихинеллезом в организациях, оказывающих амбулаторно-поликлиническую помощь в течение шести месяцев. В период учета через две недели, два и шесть месяцев после завершения лечения больным проводится исследование состава крови, со снятием электрокардиограммы. При наличии остаточных клинических проявлений болезни и изменений электрокардиограммы – динамическое наблюдение продлевается до 12 месяцев, при показателях в пределах нормы пациент снимается с учета;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диспансерный учет переболевших лиц тениаринхозом и тениозом в организациях, оказывающих амбулаторно-поликлиническую помощь в течение четырех месяцев. В период диспансерного учета через два и четыре месяца больных подвергают контрольным лабораторным обследованиям и при наличии двух отрицательных анализов (в конце четвертого месяца наблюдения) пациент снимается с диспансерного учета;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лабораторное обследование населения на территориях, где обнаружено заболевание тениаринхозм и тениозом у животных.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случаях регистрации заболеваний трихинеллез, тениаринхоз и тениоза, передающегося через мясо, территориальное подразделение совместно с подразделением местного исполнительного органа по ветеринарии организуют и проводят совместное расследование случаев с обследованием очагов для выявления факторов и путей передач заболеваний.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предупреждения случаев заболеваний трихинеллез, тениаринхоз и тениоз территориальные подразделения организуют и проводят следующие санитарно-профилактические мероприятия: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ретроспективный эпидемиологический анализ заболеваемости, проводимый ежегодно территориальными подразделениями с целью обоснования перечня, объема и сроков проведения профилактических мероприятий, долгосрочного программно-целевого планирования (далее-ретроспективный анализ);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оперативный эпидемиологический анализ заболеваемости, проводимый ежемесячно территориальными подразделениями для своевременного обнаружения начавшегося подъема заболеваемости, выявления его причины и проведения оперативных профилактических мероприятий (далее - оперативный анализ);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районирование территории по степени эпидемического неблагополучия по заболеваемости трихинеллезом, тениаринхозом и тенииозом, определение типа очагов;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комплекса санитарно - профилактических мероприятий, планирование сроков их реализации, оценку эффективности.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организации и проведению санитарно-профилактических мероприятий по предупреждению описторхоза и дифиллоботриоза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профилактики заболеваний описторхозом и дифиллоботриозом медицинские организаций по эпидемиологическим и клиническим показаниям проводят: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лиц из групп риска, к которым относятся: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жители населенных пунктов, расположенных по берегам и вблизи рек, озер, водохранилищ, пойменных водоемов эндемичных территорий;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водного транспорта, рыбоперерабатывающих предприятий, рыбаки и члены их семей;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групп риска проводится при пораженности населения эндемичных населенных пунктов 5 % и более;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первично обратившихся больных с признаками поражения органов гепатобилиарной системы, желудочно-кишечного тракта, с явлениями аллергии;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специфическое лечение больных описторхозом в условиях стационара;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динамическое наблюдение за переболевшими описторхозом лицами в течение четырех – пяти месяцев после проведения специфического лечения, после чего проводится двухкратное исследование фекалий с двухнедельным перерывом, при получении отрицательных результатов лабораторных исследований пациенты снимаются с диспансерного учета.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выявления больных описторхозом лиц применяют методы клинического, эпидемиологического и лабораторного обследования (копроовоскопический, серологический, исследование дуоденального содержимого).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регистрации заболеваний описторхоз и дифиллоботриоз, передающегося через рыбу, территориальные подразделения совместно с подразделениями местного исполнительного органа по ветеринарии организуют и проводят комплекс мер борьбы с описторхозом и дифиллоботриозом: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эпидемиолого - эпизоотологическую оценку рыбохозяйственных водоемов на основе изучения паразитологического состояния водоемов (благополучен или неблагополучен) с исследованием 1 раз в год следующих видов рыб, наиболее подверженных заражению личинками описторхиса (язь, елец, линь, красноперка, плотва, лещ, голавль, синец, белоглазка, подуст, чехонь, жерех, пескарь, уклейка, густера, гольян, верховка, щиповка) и определения рисков инфицирования населения;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санитарно-паразитологических исследований объектов внешней среды (почва, вода, ил);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эндемичных по описторхозу территориях республики проведение мониторинга рыбохозяйственных (рыбопромысловых) водоемов с отражением данных за три года, видового состава и динамики численности промежуточных и дополнительных хозяев биогельминтов, динамики результатов исследований рыбы на паразитарную чистоту, поступления в водоем хозяйственно-фекальных сточных вод и результаты их исследований на наличие яиц и личинок.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профилактики описторхоза и дифиллоботриоза определяется место обеззараживания (утилизации) рыбной продукции, содержащей живых паразитов опасных для здоровья человека и животных, товаропроизводителем (поставщик) по согласованию и под контролем территориального подразделения и подразделения местного исполнительного органа по ветеринарии.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предупреждения случаев заболеваний описторхоз и дифиллоботриоз территориальные подразделения организуют и проводят следующие санитарно-профилактические мероприятия: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и ретроспективный эпидемиологический анализ заболеваемости населения описторхозом и дифиллоботриозом;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районирование территории по степени эпидемического неблагополучия по заболеваемости описторхозом и дифиллоботриозом, определение типа очагов;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контингентов риска, подверженных опасности заражения возбудителями описторхоза и дифиллоботриоза;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факторов и путей передачи описторхоза и дифиллоботриоза;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комплекса профилактических мероприятий, планирование сроков их реализации, оценку эффективности.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организации и проведению санитарно-профилактических мероприятий по предупреждению эхинококкоза и альвеококкоза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профилактики заболеваний эхинококкозом и альвеококкозом медицинские организаций по эпидемиологическим и клиническим показаниям, проводят обследование: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 из групп риска, с кратностью один раз в год, к которым относятся: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животноводческих ферм, мясоперерабатывающих предприятий, убойных пунктов, убойных площадок, объектов утилизации и захоронения животных и члены их семей;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чабаны, охотники, егери и члены их семей;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мастерских по переработке пушно-мехового сырья и члены их семей;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ветеринарные работники и члены их семей;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звероферм, заповедников, зоопарков и члены их семей;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ранее оперированные или состоящие на диспансерном учете по поводу эхинококкозов и члены их семей;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амбулаторных и стационарных больных.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выявления больных эхинококкозом и альвеококкозом в медицинских организациях применяют комплексные методы исследований: сероиммунологические и рентгено-инструментальные (ультразвуковое исследование брюшной полости, флюорография легких).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Сероиммунологическое обследование групп риска на эхинококкоз и альвеококкоз проводится клинико-диагностическими лабораториями медицинских организаций, а контактные лица обследуются в территориальном филиале Республиканского государственного казенного предприятия на праве хозяйственного ведения "Национальный центр экспертизы" Комитета по охране общественного здоровья Министерства здравоохранения Республики Казахстан (далее - филиал).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Учету и регистрации подлежат случаи эхинококкоза и альвеококкоза, подтвержденные после оперативного вмешательства и гистологического исследования патологического материала. Медицинская организация направляет результаты гистологического исследования патологического материала в территориальное подразделение по месту регистрации и жительства больного не позднее 10 календарных дней после оперативного вмешательства.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профилактики эхинококкоза и альвеококкоза послеоперационный материал (после эхинококкэктомии) обеззараживается в растворах дезинфицирующих средств и утилизируется в коробках безопасной утилизации класса "Б", в соответствии с Санитарными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здравоохранения", утвержденными приказом Министра здравоохранения Республики Казахстан от 31 мая 2017 года № 357 (зарегистрирован в Реестре государственной регистрации нормативных правовых актов под №15760).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профилактики рецидивов заболеваний эхинококкоза и альвеококкоза врач-хирург и врач-инфекционист медицинской организации по месту жительства, при его отсутствии - врач общей практики проводят: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динамическое наблюдение за оперированными больными по поводу эхинококкоза, альвеококкоза и лицами с положительными титрами антител;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списка лиц, состоящих на диспансерном учете в терапевтические и педиатрические участки поликлиник, для вызова больных к комплексному обследованию.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 к срокам и кратности динамического наблюдения: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положительным результатом сероиммунологических исследований, лица с нарастанием титра антител, а также пациенты, оперированные по поводу эхинококкоза любой локализации, наблюдаются в течение пяти лет с момента заболевания (в первые три года – комплексное обследование два раза в год, по истечении трех лет – один раз в год);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положительных в течение пяти лет с момента динамического наблюдения клинико-лабораторных и инструментальных показателей пациент снимается с диспансерного учета.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охвата динамическим наблюдением больных эхинококкозом, альвеококкозом и серопозитивных лиц осуществляет специалист областного управления здравоохранения, города республиканского значения и столицы.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регистрации заболеваний эхинококкоз и альвеококкоз территориальные подразделения и подразделения местного исполнительного органа по ветеринарии организуют и проводят следующие санитарно-профилактические мероприятия: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взаимный обмен информацией по заболеваемости эхинококкозом и альвеококкозом среди людей и животных;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и утверждение комплексных мероприятий по противодействию эхинококкозу и альвеококкозу совместно с медицинскими организациями с учетом эпидемической и эпизоотической ситуации на конкретной территории;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ежегодное обновление перечня очагов эхинококкоза, альвеококкоза, медико-биологическое районирование обслуживаемой территории по типам очагов;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санитарно-эпидемиологический мониторинг объектов внешней среды и территорий с неудовлетворительным санитарным состоянием, домовладений, в которых проживают контингенты риска и больные эхинококкозом и альвеококкозом путем исследования почвы, песка, овощей, ягод, зелени, смывов;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сероиммунологическое обследование контактных лиц в очагах, санитарно-паразитологическое исследование объектов внешней среды;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в течение семи календарных дней со дня поступления экстренного извещения эпидемиологическое обследование очагов эхинококкоза и альвеококкоза;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лабораторного обследования групп риска;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санитарно-просветительную работу среди населения по вопросам профилактики эхинококкоза и альвеококкоза.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организации и проведению санитарно-профилактических мероприятий по предупреждению токсокароза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профилактики заболевания токсокарозом медицинские организаций по эпидемиологическим и клиническим показаниям обеспечивают: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лиц из групп риска, с кратностью один раз в год, к которым относятся: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трех – пяти лет, интенсивно контактирующие с почвой;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ветеринарные специалисты, работники питомников для собак, рабочие фермерских хозяйств, садоводы, продавцы овощных магазинов;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 отсталые, психически больные с привычкой землеедения (геофагии), лица с низким уровнем гигиенических навыков, а также психически здоровые люди с привычкой землеедения (геофагии);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владельцы приусадебных участков, огородов, лица, занимающиеся охотой и использующие для этих целей собак, риск заражения возрастает при наличии двух и более собак;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первично обратившихся больных, больных с признаками поражения органов гепатобилиарной системы, желудочно-кишечного тракта, с явлениями аллергии, лимфаденопатии и рецидивирующей лихорадки;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повторных курсов лечения при рецидивах клинической симптоматики, стойкой эозинофилии и положительных иммунологических реакциях;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за переболевшими лицами в течение шести месяцев с проведением трехкратного сероиммунологического обследования каждые два месяца. 21. В целях предупреждения заболевания токсокарозом территориальные подразделения организуют и проводят следующие санитарно-профилактические мероприятия: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и ретроспективный эпидемиологический анализ заболеваемости токсокарозом населения;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районирование территорий по степени эпидемического неблагополучия по заболеваемости токсокарозом, определение типа очагов;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контингентов риска, подверженных опасности заражения возбудителями токсокароза;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факторов и путей передачи токсокароза;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комплекса профилактических мероприятий, планирование сроков их реализации, оценку эффективности;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защиты игровых детских площадок, парков, скверовот посещений животных;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санитарно - паразитологическое исследование проб почвы, песка, смывов с объектов окружающей среды.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энтеробиоза и гименолепидоза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профилактики заболеваний энтеробиозом и гименолепидозом медицинские организаций по эпидемиологическим и клиническим показаниям проводят обследование: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детей, посещающих дошкольные организации образования – при поступлении и переводе из группы в группу, в дальнейшем один раз в год;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декретированных групп населения при медицинских осмотрах;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пациентов медицинских организаций;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лиц, контактировавших с больным энтеробиозом или гименолепидозом;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посещающих спортивные группы по водным видам спорта – при поступлении в спортивные секции и в дальнейшем один раз в год.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Лабораторное обследование населения по эпидемиологическим показаниям (в очагах) на энтеробиозы и гименолепидозы проводят филиалы.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профилактики рецидивов заболеваний энтеробиоза и гименолепидоза медицинские организации проводят следующие мероприятия: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динамическое наблюдение за переболевшими гименолепидозом лицами в течение шести месяцев после окончания лечения с лабораторным исследованием фекалий: в первые два месяца наблюдения – каждые две недели, далее - ежемесячно;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повторную дегельминтизацию не излеченных от гименолепидоза больных с продлением динамического наблюдения до года;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динамическое наблюдение за переболевшими энтеробиозом проводится в течение 10 – 14 календарных дней с обязательным взятием двух анализов с интервалом три дня;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повторную дегельминтизацию не излеченные от энтеробиоза больные через две недели после окончания первого курса лечения с продлением динамического наблюдения до 1 месяца.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санитарно-эпидемиологического благополучия населения по заболеваниям энтеробиоз и гименолепидоз территориальные подразделения организуют и проводят следующие санитарно-противоэпидемические мероприятия: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эпидемиологическое обследование очага на объектах образования и домашних очагов детей, посещающих объекты образования, при регистрации каждого случая гименолепидоза и трех и более случаев энтеробиоза;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отстранения выявленных на объектах образования больных энтеробиозом или гименолепидозом от посещения коллектива на период лечения и до отрицательного результата лабораторного обследования;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перевода выявленных больных энтеробиозом или гименолепидозом в стационарах в отдельную палату или в карантинное отделение на период лечения до отрицательного результата контрольного обследования;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проведения на объектах образования следующих санитарно- противоэпидемических мероприятий: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ежедневную смену постельного и нательного белья детей;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чистку одеял, матрацев, подушек пылесосом или вытряхивание их вне помещений в течение трех дней, начиная с первого дня лечения;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замену или обработку дезинфицирующими средствами песка в песочницах;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ежедневную двукратную влажную уборку помещений с применением моющих и дезинфицирующих средств;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обеззараживание ультрафиолетовым бактерицидным излучением воздуха помещений;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чистку мягкой мебели, ковров, дорожек, мягких игрушек пылесосом и обеззараживание ультрафиолетовым бактерицидным излучением (затем ковры и игрушки убирают до завершения заключительной дезинфекции);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мойку твердых и резиновых игрушек с применением моющих и дезинфицирующих средств.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целях предупреждения случаев заболеваний энтеробиозом и гименолепидозом территориальные подразделения организуют и проводят следующие санитарно-профилактические мероприятия: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лабораторный контроль состояния внешней среды для выявления факторов и путей передачи энтеробиоза и гименолепидоза 1 раз в год (санитарно-паразитологическое исследование воды бассейнов, песка песочниц, смывов, пыли). В каждом обследуемом объекте образования, производят забор не менее 10 – 15 смывов в одной группе (классе);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проведения на объектах образования следующих санитарно - профилактических мероприятий: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обеспечения детей индивидуальными (разовыми) полотенцами, постельным бельем, жидким мылом и предметами личной гигиены;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хранения зубных щеток и посуды для полоскания рта (индивидуальные) в открытых ячейках;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использования игрушек, поддающихся мытью;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мытья пластмассовых и резиновых игрушек горячей водой с мылом, не реже одного раза в день;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-стирки и глажки утюгом кукольной одежды;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ежедневного очищения мягких игрушек от пыли с проветриванием на открытом воздухе или облучение бактерицидными лампами с расстояния не менее 25 сантиметров (далее – см) в течение 30 минут;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маркирования постельных принадлежностей и уборочного инвентаря;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пользования детей индивидуальными горшками под наблюдением обслуживающего персонала. Горшки после использования промываются горячей водой (температура не ниже 60 градусов) с дезинфицирующим раствором;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ежедневного мытья унитазов, ванн, ручек дверей, пола, кранов и панелей горячей водой с применением моющих средств;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смены песка в песочницах один раз в месяц с закрытием песочниц щитами в теплое время года;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сквозного проветривания, ежедневной влажная уборка и мытье спортивного инвентаря в спортивных залах;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недопущения больных детей в общественный бассейн в период лечения.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организации и проведению санитарно-профилактических мероприятий по предупреждению аскаридоза и трихоцефалеза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целях профилактики заболеваний аскаридозом и трихоцефалезом медицинские организаций проводят следующие мероприятия: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лиц из групп риска, с кратностью один раз в год, к которым относятся: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дошкольного и младшего школьного возраста;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рабочие;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теплиц и оранжерей;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дачники;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больных в плановом порядке и по эпидемиологическим показаниям;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оздоровление очагов с контролем эффективности дегельминтизации путем трехкратного исследования фекалий с интервалом в десять – пятнадцать календарных дней.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Территориальные подразделения в случае регистрации заболеваний аскаридозоми трихоцефалезом организуют и проводят следующие санитарно-профилактические мероприятия: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и ретроспективный эпидемиологический анализ заболеваемости населения аскаридозом и трихоцефалезом;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районирование территории по степени эпидемического неблагополучия по заболеваемости аскаридозом и трихоцефалезом, определение типа очагов;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контингентов риска, подверженных опасности заражения возбудителями аскаридоза и трихоцефалеза;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факторов и путей передачи аскаридоза и трихоцефалеза;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комплекса профилактических мероприятий, планирование сроков их реализации, оценку эффективности;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эпидемиологическое обследование очага;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санитарно-эпидемиологический мониторинг в очагах;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полноты охвата, сроков и эффективности обследования лиц декретированной группы населения на аскаридоз и трихоцефалез не реже 1 раза в год;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эффективности выявления больных детей в лабораториях медицинских организаций с выборочным обследованием детей дошкольного и школьного возраста с трех до семи лет, с семи до четырнадцати лет, посещающих объекты образования;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контрольных копроовоскопических обследований членов семьи больного.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Санитарно-профилактические мероприятия в очаге организуются и проводятся в зависимости от его классификации: истинный (имеются условия для циркуляции возбудителя во внешней среде) и ложный очаг (отсутствуют условия).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эпидемиологическом обследовании очага аскаридоза и трихоцефалеза учитывают: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санитарное состояние двора;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состояние туалета;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домашних животных;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лицами, контактировавшими с больным в очаге, правил личной гигиены;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не обезвреженных фекалий на огороде в качестве удобрения;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выращиваемых огородных культур.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отсутствии вновь выявленных больных и возбудителей в окружающей среде специалист территориального подразделения совместно со специалистом медицинской организации проводят снятие очага с учета наблюдения.</w:t>
      </w:r>
    </w:p>
    <w:bookmarkEnd w:id="204"/>
    <w:bookmarkStart w:name="z21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Санитарно-эпидемиологические требования к организации и проведению и санитарно-профилактических мероприятий по предупреждению малярии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целях профилактики заболевания малярией медицинские организаций по эпидемиологическим и клиническим показаниям проводят обследование: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прибывшие из стран эндемичных по малярии в течение последних трех лет при постановке на учет и при появлении следующих синдромов: повышение температуры, озноб, недомогание, головная боль, увеличение печени и селезенки, желтушность склер и кожных покровов, герпес, анемия;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больных, лихорадящих в течение трех дней в эпидемический сезон по малярии и в течение пяти дней в остальное время года;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больных с продолжающимися периодическими подъемами температуры тела, несмотря на проводимое лечение в соответствии с установленным диагнозом;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реципиентов при повышении температуры тела в последние три месяца после переливания крови, ее компонентов и препаратов;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проживающих в очаге малярии, при любом повышении температуры тела;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переболевших малярией, при любом заболевании, сопровождающемся повышением температуры.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Образцы крови от лиц с подозрением на малярию исследуют в клинико-диагностической лаборатории медицинской организации с подтверждением результата исследования в филиале.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Все положительные и 10 процентов (далее – %) от общего числа просмотренных образцов крови клинико-диагностическая лаборатория медицинской организации направляет для контрольного исследования в филиал, который далее направляет их в Республиканское государственное предприятие на праве хозяйственного ведения "Национальный центр общественного здравоохранения" Министерства здравоохранения Республики Казахстан (далее - Национальный центр).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очаге малярии работники медицинских организаций проводят подворные (поквартирные) обходы 1 раз в 2 недели с санитарным просвещением населения. Медицинские работники обеспечивают взятие препаратов крови у выявленных больных с симптомами, не исключающими малярию, и их доставку в лабораторию в тот же день. В сопроводительном документе на каждого больного указываются личные данные, дата обследования, температура тела и симптомы.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Лечение больных малярией проводится в условиях стационара, исследование препаратов крови больного проводят в первый и четвертый день лечения и перед выпиской.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наличии потенциальных источников инфекции, в сезон передачи малярии, работники медицинских организаций проводят предварительное лечение лиц в очаге с симптомами малярии однократной дозой противомалярийного препарата с гаметоцидным действием, если срочное лабораторное исследование препарата крови невозможно.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локальной вспышки местной малярии, в сезон эффективной заражаемости комаров, подтверждҰнной эпидемиологическим обследованием очагов, медицинские работники проводят сезонную химиопрофилактику населения противомалярийными препаратами с гаметоцидным действием. Если в населҰнном пункте случаи малярии локализованы на отдельном участке, химиопрофилактику проводят по микроочаговому принципу.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предупреждения проявлений трҰхдневной малярии с длительной инкубацией, после завершения сезона передачи или перед началом следующего эпидемического сезона, медицинские работники проводят межсезонную химиопрофилактику, согласно посемейным спискам.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Динамическое наблюдение лиц, переболевших малярией, устанавливается в течение трех лет с момента их выздоровления с ежегодным исследованием крови.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Руководители местных органов государственного управления здравоохранением обеспечивают наличие неснижаемого запаса противомалярийных препаратов.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целях предупреждения заболевания малярией территориальные подразделения организуют и проводят следующие санитарно-профилактические мероприятия: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и ретроспективный эпидемиологический анализ заболеваемости населения малярией;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маляриогенное деление населенных пунктов и территорий по степени опасности возобновления местной передачи малярии;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раннего выявления больных, диагностики случаев малярии;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эпидемиологическое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расследование </w:t>
      </w:r>
      <w:r>
        <w:rPr>
          <w:rFonts w:ascii="Times New Roman"/>
          <w:b w:val="false"/>
          <w:i w:val="false"/>
          <w:color w:val="000000"/>
          <w:sz w:val="28"/>
        </w:rPr>
        <w:t>каждого случая малярии;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классификацию очагов малярии;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мер борьбы с переносчиками;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текущий надзор за эксплуатацией гидротехнических сооружений, рисовых полей и водоемов с целью предупреждения заболачивания водоемов и выплода кровососущих насекомых, в том числе малярийных комаров;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своевременное информирование туристических фирм и организаций, связанных в своей деятельности с эндемичными странами, о территориях, неблагополучных по малярии и тропическим паразитарным болезням, о необходимости их профилактики и личной ответственности за свою безопасность;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изучение историй поездки лиц, подозрительных на малярию, в зараженные районы;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проверку медицинских документов, подтверждающие прохождение медицинского обследования и лабораторные анализы;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информирование населения.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Маляриогенное деление населенных пунктов (территорий) осуществляется на основе ежегодного сбора, обобщения и анализа различных факторов (видовой состав и численность переносчика, температурный режим, миграция населения, состояние медицинской сети), которые используются для определения степени маляриогенности населенных пунктов (территорий) и дальнейших профилактических мероприятий.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Результаты эпидемиологического расследования случаев малярии направляются в Национальный центрв течение одного месяца после проведения обследования.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выявлении больного малярией или паразитоносителя в сезон эффективной заражаемости комаров филиалами организуются и проводятся следующие санитарно-профилактические мероприятия: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дезинсекционная обработка помещений (домовладение больного и не менее трех соседних домов) по эпидемиологическим и энтомологическим показаниям;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энтомологическое обследование всех водоемов в населенном пункте и не менее трех километров (далее – км) зоны вокруг него и мест временного пребывания больного;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массовый отлов и определение видового состава малярийных комаров на территориях, прилежащих к анофелогенным водоемам;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деларвация анофелогенных водоемов, расположенных в населенном пункте и в зоне трех – пяти км вокруг него;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фауны комаров, экологии и фенологии каждого вида, мониторинг мест выплода и численности переносчиков, расчеты сроков начала и окончания сезона эффективной заражаемости комаров и сезона передачи малярии;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экстенсивное обследование населенных пунктов (массовые отловы) для установления уровня численности комаров в текущем году;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паспортизация водоемов в населенном пункте и не менее трех километров зоны вокруг него;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противомалярийных обработок по эпидемиологическим и энтомологическим показаниям.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Лица, перенесшие малярию и паразитоносители, независимо от срока давности заболевания отстраняются от донорства.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защиты населения от укусов комаров используются средства механической защиты (пологи, сетки) и репелленты.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Медицинские работники медико-санитарной части или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государственную границу: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инструктируют членов экипажей самолетов о мерах личной профилактики;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членов экипажа памятками;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информируют об эпидемиологической ситуации в странах, куда выполняются рейсы;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Организации, имеющие сведения о военнослужащих, демобилизованных, беженцах, вынужденных переселенцах, мигрантах, прибывших из неблагополучных по малярии территорий, по запросу территориальных подразделений информируют о сроках прибытия и местах проживания указанных групп лиц.</w:t>
      </w:r>
    </w:p>
    <w:bookmarkEnd w:id="251"/>
    <w:bookmarkStart w:name="z25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Санитарно-эпидемиологические требования к организации и проведению санитарно-профилактических мероприятий по предупреждению лямблиоза и токсоплазмоза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целях профилактики заболевания лямблиозом медицинские организаций организуют и проводят следующие мероприятия: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больных на лямблиоз при наличии клинико-эпидемиологических показаний (вспышки острых кишечных заболеваний);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исследование фекалий и дуоденального содержимого в период динамического наблюдения - ежемесячно в течение трех месяцев;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лямблиоза.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целях предупреждения заболевания лямблиозом территориальные подразделения организуют и проводят следующие санитарно-профилактические мероприятия: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и ретроспективный эпидемиологический анализ заболеваемости населения лямблиозом;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2)выявление факторов и путей передачи лямблиоза;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комплекса профилактических мероприятий, планирование сроков их реализации, оценку эффективности;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обеспечением населения доброкачественной питьевой водой;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санитарно-профилактического режима на объектах образования;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эпидемиологическое обследование очага лямблиоза при регистрации трех и более случаев заболевания в детских организованных коллективах;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обследование контактных лиц.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целях профилактики заболевания токсоплазмозом медицинские организаций проводят следующие мероприятия: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лиц из групп риска к которым относятся: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 с отягощенным акушерским диагнозом (первичное и вторичное бесплодие, невынашивание беременности) по клинико-эпидемиологическим показаниям;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токсоплазмозом, получающие специфическое лечение – кратность определяется лечащим врачом в зависимости от состояния пациента;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выявленными кальцификатами различной величины;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зараженные ВИЧ – при постановке на учет или поступлении на стационарное лечение по клинико-эпидемиологическим показаниям;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рожденные от матерей с отягощенным анамнезом по токсоплазмозу – при постановке на учет, в последующем - по клинико-эпидемиологическим показаниям;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врожденными пороками развития (хореоретинит, микроофтальмия, менингоэнцефалит с последующим развитием кальцификатов в головном мозге, эпилептиформные припадки, гидроцефалия, олигофрения, гипертонус мышц конечностей) – по клинико-эпидемиологическим показаниям;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обследованием пациентов с клиническими проявлениями, характерными для токсоплазмоза: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лимфоаденопатия (лимфоденит) неясной этиологии, длительная субфебрильная температура (более одного месяца) неясной этиологии; воспалительные заболевания глаз неясной этиологии;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воспалительные заболевания центральной нервной системы неясной этиологии;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гепатоспленомегалия и выраженная общая интоксикация, лихорадка – при постановке на учет или поступлении на стационарное лечение по клинико-эпидемиологическим показаниям;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 регистрацию лиц с серопозитивными результатами исследований крови на токсоплазмоз;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за серопозитивными лицами;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территориальных подразделений – ежеквартально (список выявленных серопозитивных лиц с указанием личных данных).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Динамическому наблюдению по токсоплазмозу подлежат: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беременные женщины из групп риска в течение беременности;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до десяти лет, родившиеся от матерей с точно установленным инфицированием во время беременности с серологическим обследованием два раза в год;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с документированной острой стадией приобретенного токсоплазмоза с дальнейшим медицинским наблюдением у офтальмолога, невропатолога в течение одного года с сероиммунологическим обследованием один раз в три месяца.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Больные с манифестной формой хронической стадии токсоплазмоза наблюдаются до формирования стойкой ремиссии.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Лица с латентной формой хронической стадии токсоплазмоза динамическому наблюдению не подлежат.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Эпидемиологическое обследование очага токсоплазмоза не проводится, так как больной токсоплазмозом не представляет эпидемиологической опасности.</w:t>
      </w:r>
    </w:p>
    <w:bookmarkEnd w:id="286"/>
    <w:bookmarkStart w:name="z29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Санитарно-эпидемиологические требования к организации и проведению санитарно-профилактических мероприятий по предупреждению клещевого вирусного энцефалит и болезни Лайма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целях профилактики заболевания клещевым вирусным энцефалитом (далее - клещевой энцефалит) и болезни Лайма медицинские организации организовывают и проводят следующие мероприятия: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регистрацию и учет случаев заболеваний и лиц, пострадавших от укусов клещей;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диагностику заболевания;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госпитализацию больных;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лечение больных и динамическое наблюдение за переболевшими лицами;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иммунизацию подлежащего контингента.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Учету и регистрации подлежат лабораторно подтвержденные случаи клещевого энцефалита. Учет и регистрация случаев болезни Лайма допускается по клинико-эпидемиологическим показаниям в случае отрицательных результатов лабораторных исследований.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Динамическое наблюдение за переболевшими клещевым энцефалитом лицами проводится врачом-невропатологом в течение двух лет и более в зависимости от состояния здоровья пациента.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Динамическое наблюдение за лицами, пострадавшими от укуса клеща, проводится медицинской организацией по месту жительства в течение двадцати одного календарного дня с регулярной термометрией.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Иммунизацию против клещевого энцефалита осуществляют медицинские организации.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Профилактической иммунизации подлежат лица, деятельность которых связана с пребыванием в природном очаге клещевого энцефалита.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Руководители медицинских организаций ежегодно представляют в территориальные подразделения список лиц, подлежащих профилактической иммунизации.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Лицам, проживающим на территориях, располагающихся в природных очагах клещевого энцефалита, согласно приложению к настоящим Санитарным правилам и обратившимся за медицинской помощью проводится серопрофилактика иммуноглобулином, в сроки согласно инструкции прилагаемой к препарату изготовителем.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 эндемичных территориях по клещевому энцефалиту не привитые против клещевого энцефалита профессионально угрожаемые контингенты не допускаются к работе.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Территориальное подразделение и местный орган управления здравоохранения на эндемичной территории организовывают и проводят: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и регистрацию случаев профессиональных заболеваний клещевым энцефалитом и болезни Лайма;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потребности противоклещевой вакцины, иммуноглобулина для лечения больных и серопрофилактику покусанных клещами лиц, диагностикумов для сероиммунологических исследований на клещевой энцефалит.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целях предупреждения заболеваний клещевым энцефалитом и болезни Лайма территориальные подразделения организовывают и проводят следующие санитарно-профилактические мероприятия: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и ретроспективный эпидемиологический анализ заболеваемости населения клещевым энцефалитом и болезни Лайма;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контингентов риска;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комплекса профилактических мероприятий, планирование сроков их реализации, оценку эффективности;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численности переносчиков клещевого энцефалита и болезни Лайма, изучение их численности, видового состава и фенологии;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эпидемиологическое расследование случаев клещевого энцефалита и болезни Лайма;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эпидемиологическую оценку территории для установления контингентов повышенного риска заражения;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ежегодный эпидемиологический опрос населения эндемичных территории для установления участков повышенного риска заражения клещевым энцефалитом;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и методическое руководство мероприятиями по борьбе с клещами-переносчиками;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информирование населения.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Филиал проводит серологическое исследование (иммуноферментный анализ, полимеразная цепная реакция) снятого с тела человека клеща на зараженность вирусом клещевого энцефалита, при его отрицательном результате - иммуноглобулин не вводится.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Руководители организаций, расположенных на территории природного очага клещевого энцефалита и болезни Лайма обеспечивают специалистов защитной специальной одеждой, репеллентами средствами индивидуальной защиты.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Организации отдыха для детей и взрослых и объекты в зоне природного очага, размещаются на эпидемиологически благополучных территориях или участках, освобожденных от клещей.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Руководители детских оздоровительных лагерей проводят: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расчистку и благоустройство территории, и прилегающую территорию в радиусе не менее ста метров, перед началом заезда отдыхающих;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рубку </w:t>
      </w:r>
      <w:r>
        <w:rPr>
          <w:rFonts w:ascii="Times New Roman"/>
          <w:b w:val="false"/>
          <w:i w:val="false"/>
          <w:color w:val="000000"/>
          <w:sz w:val="28"/>
        </w:rPr>
        <w:t>леса, обрезание деревьев и кустарников, удаление сухостоя и валежника, скашивание травы, уничтожение свалок бытового, строительного и растительного мусора, расчистку и расширение лесных дорожек к жилым и подсобным помещениям, к водным источникам, местам отдыха, спортивным площадкам;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поддержание благоустроенного состояния объекта в течение всего сезона;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противоклещевую обработку и расчистку походных дорожек от сухостоя и валежника по обе стороны на расстоянии не менее пятидесяти метров при наличии туристических маршрутов;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недопущение на территорию объекта домашних животных;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дератизацию.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природных очагах клещевого энцефалита филиалы организуют и проводят противоклещевую обработку.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Проведение всех видов противоклещевых мероприятий осуществляется под обязательным энтомологическим контролем. Контроль эффективности дезинсекционных мероприятий в случае применения стойких акарицидов в условиях равнинных участков (осенью под снегом или весной по снегу) проводят через 2 – 3 недели после стаивания снега; в горных условиях через 10 – 15 суток после обработок. При применении акарицидов группы фосфорорганических соединений через 5 и 35 суток после обработок и далее не реже 2 раз в месяц.</w:t>
      </w:r>
    </w:p>
    <w:bookmarkEnd w:id="326"/>
    <w:bookmarkStart w:name="z33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Санитарно-эпидемиологические требования к организации и проведению санитарно-профилактических мероприятий по предупреждению лейшманиозов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целях профилактики заболеваний лейшманиозами медицинские организаций обеспечивают следующие мероприятия: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больных при обращении их за медицинской помощью, при эпидемиологических показаниях – путем подворных обходов, посещении полевых станов;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подворных обходов на основе посемейных списков при осложнении эпидемической ситуации не менее двух раз в неделю с июля по октябрь и ежемесячно в ноябре и декабре;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больных лейшманиозами в стационарных условиях инфекционного профиля;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подтверждение лабораторными методами (микроскопический, серологический, полимеразная цепная реакция) клинического диагноза лейшманиоза. Все положительные результаты направляются для контрольного исследования в филиал и 20% результатов от общего количества – в Национальный центр;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динамического наблюдения за переболевшими кожной формой лейшманиоза в течение одного года, висцеральной – двух лет.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медицинских осмотров и назначение лабораторных исследований переболевшим лейшманиозами принимается врачом-инфекционистом в зависимости от состояния переболевшего.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Руководители местных органов управления здравоохранением обеспечивают наличие неснижаемого запаса лекарственных средств против лейшманиозов.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случаях регистрации случаев лейшманиоза территориальное подразделение совместно с подразделением местного исполнительного органа по ветеринарии организуют и проводят следующие санитарно-профилактические мероприятия: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эпизоотолого-эпидемиологическое обследование очага;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и прогноз эпизоотической и эпидемиологической ситуации по лейшманиозу в процессе освоения пустынных земель;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профилактических мероприятий среди групп риска, связанных в своей деятельности с пребыванием на территории эпидемически активного очага лейшманиоза (геологи, археологи, строители, сезонные и вахтовые рабочие, чабаны и члены их семей);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картирование территорий, где расположены колонии больших песчанок;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эффективности проводимых противолейшманиозных мероприятий;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населения.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Филиалы при регистрации случаев лейшманиоза организуют и проводят следующие санитарно-профилактические мероприятия: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видового состава москитов, наблюдение за сезонным ходом их численности в природе и населенных пунктах, фенологией доминирующих видов, наличия антропофильных видов, особенностями их биологии;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дезинсекцию и дератизация в природных очагах кожного лейшманиоза.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Дезинсекционные мероприятия включают поселковую и норовую дезинсекцию во всех населенных пунктах, где происходит выплод москитов.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Дератизационные мероприятия при кожном лейшманиозе заключаются в проведении родентицидных обработок эндемичных территорий.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Перед проведением обработок определяют площадь зданий. В помещениях измеряют площади поверхностей, которые подвергаются обработкам.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Обработке подвергаются жилые помещения, а также помещения для скота. Стены построек снаружи обрабатываются от основания на высоту 50-60 см от земли.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зависимости от количества генераций москитов и продолжительности действия инсектицида проводятся от 1 до 2 обработок за сезон.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Первый тур поселковой обработки начинается до вылета первой генерации (ориентировочно в конце апреля начале мая). Второй тур проводится в июле (направлен на подавление второй генерации москитов, играющих решающую роль в переносе возбудителей зоонозного кожного лейшманиоза).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уничтожения москитов в природных очагах обрабатываются все норы грызунов, расположенные в 1-3 километровом радиусе вокруг каждого населенного пункта и полевого стана.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Дератизационная обработка нор проводится путем раскладки препаратов во все без исключения отверстия нор. Дозировка препарата рассчитывается согласно инструкции прилагаемой к препарату изготовителем.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Для дератизации используются родентициды острого токсического действия и родентициды антикоагулянтного токсического действия.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качестве приманочной основы применяется смесь зерна (пшеницы или кукурузы) с аттрактантами (растительное масло, сахар). На 100 весовых частей зерна добавляют 3 весовые части аттрактантов.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Оптимальный период проведения дератизационных обработок при кожном лейшманиозе – май-июнь и октябрь-ноябрь месяцы.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Критерии оценки эффективности противолейшманиозных дератизационных мероприятий: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хорошая эффективность – свободная площадь от грызунов составляет более 90%;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удовлетворительная эффективность – от 80 до 90%;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неудовлетворительная эффективность – ниже 80%.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Оценку эффективности противолейшманиозных дезинсекционных мероприятий открытых территорий проводят через 24-48 часов после обработок, в помещениях – через 5-7 календарных дней. Требуемая эффективность дезинсекционных обработок - гибель не менее 90-95% москитов.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 целью уменьшения численности грызунов проводят механические разрушения нор. Пахотные работы по разрушению колоний больших песчанок проводят в течение всего бесснежного периода года. Ранней весной, при мягком грунте, требуемая глубина распашки составляет не менее 50 см (до 80 см). В самые жаркие и сухие месяцы, когда почва становится сухой и твердой, средняя глубина распашки - в пределах 40-45 см.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Распашку колоний начинают по ее центру и далее делают круговые движения по часовой стрелке к периферии колонии. При этом захватывается площадь в 1,5-2 метра от периферийных норовых отверстий. Радиус охвата - до 3 км.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Распашка колоний неприемлема для разрушения колоний песчанок, которые расположены по берегам каналов и арыков, на железнодорожных насыпях, кладбищах, а также в лесозащитных полосах.</w:t>
      </w:r>
    </w:p>
    <w:bookmarkEnd w:id="364"/>
    <w:bookmarkStart w:name="z37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Санитарно-эпидемиологические требования к организации и проведению санитарно-противоэпидемических и санитарно- профилактических мероприятий по предупреждению чесотки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целях профилактики заболевания чесоткой медицинские организаций по эпидемиологическим показаниям организуют и проводят осмотр на чесотку: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детей, проживающих в организациях образования для детей-сирот и детей, оставшихся без попечения родителей, учащихся школ-интернатов – еженедельно;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детей, вновь поступающих в организации образования и возвращающиеся в них после длительного (более недели) отсутствия по различным причинам;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детей, выезжающих в оздоровительные организации;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учащихся объектов образования – ежеквартально после каникул;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 из числа декретированной группы населения при профилактических осмотрах;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стационарных больных;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лиц, посещающих спортивные группы по водным видам спорта, восточных единоборств и борьбы – при поступлении в спортивные секции и в дальнейшем один раз в год.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Результаты медицинского осмотра пациентов на чесотку, поступающих на стационарное лечение, регистрируют в медицинских картах стационарного больного формы 003/у, в соответствии с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Диагноз чесотки выставляется на основании комплекса клинических и эпидемиологических данных, подтвержденных лабораторными исследованиями на наличие чесоточного клеща.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Медицинское наблюдение за очагом проводят медицинские работники под контролем специалистов кожно-венерологического диспансера (кабинета).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целях обеспечения санитарно-эпидемиологического благополучия населения по заболеванию чесоткой территориальные подразделения контролируют организацию и проведение медицинскими организациями следующих санитарно-противоэпидемических мероприятий: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медицинского осмотра и однодневного профилактического лечения членов семьи больного чесоткой;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медицинского наблюдения за контактными лицами с больным чесоткой в организованном коллективе в течение сорока пяти календарных дней (первые десять календарных дней ежедневно, далее – один раз каждые десять календарных дней);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изоляции больного чесоткой в отдельную палату или бокс при стационарном лечении;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выделения больному в домашних условиях отдельной постели и предметов индивидуального пользования (белье, полотенце, игрушки), которые держат отдельно от тех, которыми пользуются члены семьи;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текущей дезинфекции в медицинских организациях и на объектах образования, которую проводит медицинский персонал, в домашних очагах–лица, ухаживающие за больным или сам больной;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текущей дезинфекции в скабиозориях, стационарах, изоляторах школ-интернатов, домов ребенка, детских домов, а также в домашних очагах, где больные чесоткой лечатся на дому;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обеззараживания нательного и постельного белья кипячением в 1 – 2 % растворе соды или любого стирального порошка в течение десяти минут с момента закипания;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ежедневной влажной уборки помещения, а в детских коллективах два-три раза в день горячим 1 – 2 % мыльно-содовым раствором;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кипячения или помещения в дезинфицирующий раствор уборочного материала после использования;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обработки обуви дезинфицирующим средством, мебели, предметов обстановки протиранием 1 – 2 % мыльно-содовым раствором, мягкой мебели и вещей инсектицидами.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После госпитализации больного или окончания амбулаторного лечения в очагах чесотки филиалы организуют и проводят заключительную дезинфекцию, которая включает: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санитарную обработку лиц, контактировавших с больным в очаге;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дезинсекцию одежды, постельных принадлежностей, предметов обстановки и помещения.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Все мероприятия заключительной дезинфекции выполняются одновременно, контактные проходят санитарную обработку в санитарном пропускнике.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Постельные принадлежности больного, одежда, мягкие игрушки и вещи, которые соприкасались с вещами больного, упаковывают в клеенчатые мешки и направляют для обеззараживания в дезинфекционную камеру.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целях предупреждения заболевания чесоткой территориальные подразделения организуют и проводят следующие санитарно-профилактические мероприятия: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отстранения от работы лиц из числа декретированных групп населения больных чесоткой, а также не прошедших предварительные и периодические медицинские осмотры;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эпидемиологического расследования каждого случая чесотки и очага в организованных коллективах и по месту жительства.</w:t>
      </w:r>
    </w:p>
    <w:bookmarkEnd w:id="395"/>
    <w:bookmarkStart w:name="z40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Санитарно-эпидемиологические требования к организации и проведению санитарно-противоэпидемических и санитарно- профилактических мероприятий по предупреждению дерматомикозов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целях профилактики заболевания дерматомикозами кожно-венерологические диспансеры (кабинет, отделение), центры дерматологии и профилактики болезней, передающихся половым путем организуют и проводят следующие мероприятия: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регистрацию, диагностику и лечение больных дерматомикозами;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наблюдение за контактными лицами в очаге (в течение месяца с кратностью один раз в неделю);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своевременную госпитализацию больных дерматомикозами, имеющих поражения волосистой части головы или множественные очаги на коже из детских коллективов, общежитий, социально-неблагополучных семей, при отсутствии в семье лиц для ухода за больным ребенком, при невыполнении указаний дерматолога или эпидемиолога о необходимом дезинфекционном режиме;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за больными дерматомикозами в течение одного месяца после лечения с двумя контрольными лабораторными исследованиями с интервалом десять – пятнадцать дней;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лабораторную диагностику грибкового патологического материала;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текущей дезинфекции в очагах дерматомикозов;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проведении медицинских осмотров детей на объектах образования;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больных дерматомикозами и лиц декретированной группы населения.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Перечень лиц, подлежащих медицинскому осмотру на дерматомикозы определен </w:t>
      </w:r>
      <w:r>
        <w:rPr>
          <w:rFonts w:ascii="Times New Roman"/>
          <w:b w:val="false"/>
          <w:i w:val="false"/>
          <w:color w:val="000000"/>
          <w:sz w:val="28"/>
        </w:rPr>
        <w:t>пунктом 95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целях обеспечения санитарно-эпидемиологического благополучия населения по заболеванию дерматомикозами территориальные подразделения контролируют организацию и проведение медицинскими организациями следующих санитарно-противоэпидемических мероприятий: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дезинфекционную обработку после осмотра каждого больного в смотровом кабинете (приемной) всех предметов, в том числе и предметов с которыми соприкасался больной по режимам, соответствующим обработке при грибковых заболеваниях;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камерной дезинфекции одежды и личных вещей больного при поступлении его в стационар с последующим хранением вещей до выписки больного в чехлах на вешалках или стеллажах;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сбора использованного белья больного (постельное, нательное, полотенца, чулки, носки), а также халатов и полотенец персонала, в специальную емкость (бак, целлофановый или клеенчатый мешок) в отдельном изолированном помещении для грязного белья и сдачи в больничную прачечную для обеззараживания и стирки. При этой работе персонал надевает второй халат, резиновые перчатки, марлевую повязку или респиратор, которые после каждого использования подвергаются дезинфекции. Порядок обеззараживания и стирки мешков для транспортировки белья такой же, как и белья;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обеззараживания кипячением или дезинфицирующим раствором мочалок для мытья больных в приемном отделении после каждого использования и хранение в маркированной таре для чистых мочалок и обеззараживания растворами дезинфицирующих средств ванны после купания каждого больного;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пользования больными детьми только легко моющихся и поддающихся обеззараживанию игрушек (пластмассовые, резиновые);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сбора использованного перевязочного материала (бинты, вата, марлевые тампоны, салфетки), а также грибкового патологического материала (обломки волос, ногтей, чешуйки кожи), без предварительного обеззараживания утилизируется в коробках безопасной утилизации;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обеззараживания предметных стекал с патологическим материалом после использования кипячением в течение пятнадцати минут в 1 % мыльно-содовом растворе или погружения в дезинфицирующий раствор;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протирания инструментальных и рабочих столиков в конце смены ветошью, смоченной в дезинфицирующем растворе;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влажной уборки помещения и мебели (в том числе кушетки, полки медицинских шкафов) после каждой смены с мылом, содой и моющими средствами;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рентгеновских (ультразвуковой диагностики) кабинетах покрытия подголовных подушек чехлами, подлежащими обеззараживанию раствором дезинфицирующих средств;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обеззараживания кипячением или дезинфицирующим раствором уборочного инвентаря;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обеззараживания в дезинфекционных камерах после выписки каждого больного постельных принадлежностей (подушки, матрацы, одеяла);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недопущения выдачи родственникам больных вещей больного, не прошедших обеззараживания;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безопасной утилизации одноразового медицинского и лабораторного инструментария без предварительного обеззараживания с упаковкой в контейнеры, при условии обеспечения эпидемиологической безопасности.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целях предупреждения заболевания дерматомикозами территориальные подразделения организуют и проводят следующие санитарно-профилактические мероприятия: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эпидемиологическое обследование в очагах дерматомикозов, в том числе при регистрации случаев заболевания в организованных коллективах;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своевременности подачи экстренных извещений медицинскими организациями на больных дерматомикозами, госпитализации больного, выявления контактных лиц, проведения и полноты охвата медицинскими осмотрами установленных лиц;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дезинфекции в очаге;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подразделения местного исполнительного органа по ветеринарии обо всех случаях заражения людей от животных для принятия ими необходимых мер по санации очагов дерматомикозов у животных.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медицинских организациях, на объектах образования текущую дезинфекцию проводит медицинский персонал, в домашних очагах – лица, ухаживающие за больным или сам больной.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Порядок проведения текущей дезинфекции при дерматомикозах в домашних очагах: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 и предметы обихода протираются или орошаются дезинфицирующим средством;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предметы ухода за больными погружаются в дезинфицирующий раствор или тщательно протираются дезинфицирующим раствором, после окончания дезинфекции тщательно промываются водой;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белье (постельное, нательное), полотенца, косынки, халаты, носки, колготки, перевязочный материал погружаются в дезинфицирующие растворы. По окончании дезинфекции белье стирается и прополаскивается;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внутренние поверхности обуви обрабатываются дезинфекционным средством, до полного увлажнения внутренней поверхности и помещаются в полиэтиленовый пакет на двое суток, после чего вынимаются и проветриваются в течение десяти часов до исчезновения запаха препарата.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После госпитализации больного или окончания амбулаторного лечения в очагах дерматомикозов филиалы организуют и проводят заключительную дезинфекцию.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Больные дети, получающие лечение на дому, не допускаются в бани, бассейны и парикмахерские до полного выздоровления. Посещение объектов образования, допускается после проведенного курса лечения и получения отрицательных результатов лабораторного исследования.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Дети, являющиеся контактными в очаге грибковых заболеваний, не принимаются без соответствующего обследования в организованные коллективы или не подлежат переводу из группы в группу.</w:t>
      </w:r>
    </w:p>
    <w:bookmarkEnd w:id="435"/>
    <w:bookmarkStart w:name="z442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Санитарно-эпидемиологические требования к организации санитарно-противоэпидемических и санитарно-профилактических мероприятий по предупреждению педикулеза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целях профилактики педикулеза медицинские организации по эпидемиологическим и клиническим показаниям организуют и проводят осмотр на педикулез следующих лиц: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детей, проживающих в детских домах, домах ребенка, учащихся школ-интернатов – еженедельно;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детей, вновь поступающие в детские дошкольные организаций или возвращающиеся после длительного (более недели) отсутствия, а также выборочно один раз в месяц;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детей, выезжающих в учебно-оздоровительные организаций, лагеря - поликлинике по месту жительства перед выездом, а в местах отдыха – еженедельно перед помывкой и за 1 – 2 календарных дня до возвращения;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учащихся организаций среднего, технического и профессионального образования - ежеквартально после каникул и ежемесячно выборочно (4 – 5 групп), а также перед окончанием учебного года;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находящихся в организациях системы социального обеспечения – 2 раза в месяц;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проходящих динамическое наблюдение или профилактический осмотр;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лиц, поступающих в пункты ночного пребывания и следственные изоляторы;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пациентов, поступающих на стационарное лечение.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Медицинские работники организаций образования для детей – сирот и детей, оставшихся без попечения родителей, дошкольных организации, организаций среднего, технического и профессионального образования, медицинских организаций осуществляют активное выявление лиц с педикулезом при оказании медицинской помощи и проведении профилактических осмотров. Педикулез не является причиной для отказа в госпитализации по основному заболеванию.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Во всех организованных детских коллективах обеспечивается комплекс противопедикулезных мероприятий, направленных на предупреждение появления и распространения педикулеза.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 целях обеспечения санитарно-эпидемиологического благополучия населения по педикулезу территориальные подразделения организуют и проводят следующие санитарно-противоэпидемические мероприятия: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объектах образования при выявлении трех и более случаев педикулеза проводится эпидемиологическое обследование очага;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пораженные педикулезом, не принимаются в детские дошкольные организаций и в школу. Они допускаются медицинским работником в коллектив после завершения комплекса санитарно - противоэпидемических и санитарно-профилактических мер;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медицинских организациях (стационарах), санаториях, детских домах, домах ребенка, школах - интернатах, загородных детских организациях проводится обработка лиц с головным педикулезом медицинским персоналом данной организации;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обеззараживание постельных принадлежностей, одежды и белья больных педикулезом проводится в дезинфекционных камерах.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очагах дерматомикозов филиалы организуют и проводят заключительную дезинфекцию.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Срок наблюдения очага педикулеза – 1 месяц с проведением осмотров на педикулез в очаге 1 раз в 10 календарных дней. Очаг следует считать санированным при отрицательных результатах 3-х кратного обследования. Контроль за санацией очагов ведут территориальные подразделения. Санация домашних очагов педикулеза проводится населением своими силами.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отстранении из организованных коллективов детей, пораженных педикулезом, медицинские работники или администрация информируют родителей и дают им рекомендации по обработке.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целях предупреждения педикулеза организованные детские коллективы организуют и проводят следующие санитарно-профилактические мероприятия: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осмотры на педикулез;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условий для соблюдения детьми правил личной гигиены;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влажную уборку и дезинфекцию помещений, маркировку уборочного инвентаря;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разъяснительную работу по профилактике педикулеза среди родителей и детей.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Для проведения осмотра на педикулез необходимо иметь хорошо освещенное рабочее место, лупу. При осмотре головы следует обращать особое внимание на височно-затылочные области, при осмотре одежды и белья - на швы, складки, воротники, пояса.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Результаты осмотра на педикулез регистрируют в медицинских документах. Учету подлежат лица, у которых при осмотре выявлены как жизнеспособные, так и нежизнеспособные вши в любой стадии развития (яйцо-гнида, личинка, взрослое насекомое).</w:t>
      </w:r>
    </w:p>
    <w:bookmarkEnd w:id="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противоэпидемических 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паразитарных заболеваний"</w:t>
            </w:r>
          </w:p>
        </w:tc>
      </w:tr>
    </w:tbl>
    <w:bookmarkStart w:name="z472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территорий, располагающихся в природных</w:t>
      </w:r>
      <w:r>
        <w:br/>
      </w:r>
      <w:r>
        <w:rPr>
          <w:rFonts w:ascii="Times New Roman"/>
          <w:b/>
          <w:i w:val="false"/>
          <w:color w:val="000000"/>
        </w:rPr>
        <w:t xml:space="preserve"> очагах клещевого энцефалита</w:t>
      </w:r>
    </w:p>
    <w:bookmarkEnd w:id="463"/>
    <w:bookmarkStart w:name="z47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Алматинская область:</w:t>
      </w:r>
    </w:p>
    <w:bookmarkEnd w:id="464"/>
    <w:bookmarkStart w:name="z47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Талгарский район</w:t>
      </w:r>
    </w:p>
    <w:bookmarkEnd w:id="465"/>
    <w:bookmarkStart w:name="z47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Енбекшиказахский район</w:t>
      </w:r>
    </w:p>
    <w:bookmarkEnd w:id="466"/>
    <w:bookmarkStart w:name="z47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Карасайский район</w:t>
      </w:r>
    </w:p>
    <w:bookmarkEnd w:id="467"/>
    <w:bookmarkStart w:name="z47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Раимбекский район</w:t>
      </w:r>
    </w:p>
    <w:bookmarkEnd w:id="468"/>
    <w:bookmarkStart w:name="z47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Алакольский район, </w:t>
      </w:r>
    </w:p>
    <w:bookmarkEnd w:id="469"/>
    <w:bookmarkStart w:name="z47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Аксуский район</w:t>
      </w:r>
    </w:p>
    <w:bookmarkEnd w:id="470"/>
    <w:bookmarkStart w:name="z48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Саркандский район</w:t>
      </w:r>
    </w:p>
    <w:bookmarkEnd w:id="471"/>
    <w:bookmarkStart w:name="z48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Кербулакский район</w:t>
      </w:r>
    </w:p>
    <w:bookmarkEnd w:id="472"/>
    <w:bookmarkStart w:name="z48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Ескельдинский район</w:t>
      </w:r>
    </w:p>
    <w:bookmarkEnd w:id="473"/>
    <w:bookmarkStart w:name="z48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Уйгурский район</w:t>
      </w:r>
    </w:p>
    <w:bookmarkEnd w:id="474"/>
    <w:bookmarkStart w:name="z48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окрестности городов Талдыкорган, Текели.</w:t>
      </w:r>
    </w:p>
    <w:bookmarkEnd w:id="475"/>
    <w:bookmarkStart w:name="z48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Восточно-Казахстанская область: </w:t>
      </w:r>
    </w:p>
    <w:bookmarkEnd w:id="476"/>
    <w:bookmarkStart w:name="z48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Глубоковский район</w:t>
      </w:r>
    </w:p>
    <w:bookmarkEnd w:id="477"/>
    <w:bookmarkStart w:name="z48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Зыряновский район</w:t>
      </w:r>
    </w:p>
    <w:bookmarkEnd w:id="478"/>
    <w:bookmarkStart w:name="z48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Катон-Карагайский район</w:t>
      </w:r>
    </w:p>
    <w:bookmarkEnd w:id="479"/>
    <w:bookmarkStart w:name="z48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Кокпектинский район</w:t>
      </w:r>
    </w:p>
    <w:bookmarkEnd w:id="480"/>
    <w:bookmarkStart w:name="z49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Уланский район</w:t>
      </w:r>
    </w:p>
    <w:bookmarkEnd w:id="481"/>
    <w:bookmarkStart w:name="z49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Шемонаихинский район</w:t>
      </w:r>
    </w:p>
    <w:bookmarkEnd w:id="482"/>
    <w:bookmarkStart w:name="z49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окрестности городов Усть-Каменогорск, Риддер.</w:t>
      </w:r>
    </w:p>
    <w:bookmarkEnd w:id="483"/>
    <w:bookmarkStart w:name="z49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Алматы (окрестности).</w:t>
      </w:r>
    </w:p>
    <w:bookmarkEnd w:id="484"/>
    <w:bookmarkStart w:name="z49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Акмолинская область:</w:t>
      </w:r>
    </w:p>
    <w:bookmarkEnd w:id="485"/>
    <w:bookmarkStart w:name="z49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Сандыктауский район.</w:t>
      </w:r>
    </w:p>
    <w:bookmarkEnd w:id="4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