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084da" w14:textId="6f084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Санитарных правил "Санитарно-эпидемиологические требования к хранению, транспортировке и использованию иммунологических лекарственных препаратов (иммунобиологических лекарственных препаратов)"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19 июля 2021 года № ҚР ДСМ-62. Зарегистрирован в Министерстве юстиции Республики Казахстан 21 июля 2021 года № 23627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132-1)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"О некоторых вопросах министерств здравоохранения и национальной экономики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Санитарные правила "Санитарно-эпидемиологические требования к хранению, транспортировке и использованию иммунологических лекарственных препаратов (иммунобиологических лекарственных препаратов)"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Министерства здравоохранения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ДСМ-62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Санитарные правила "Санитарно-эпидемиологические требования к хранению, транспортировке и использованию иммунологических лекарственных препаратов (иммунобиологических лекарственных препаратов)"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санитарные правила "Санитарно-эпидемиологические требования к хранению, транспортировке и использованию иммунологических лекарственных препаратов (иммунобиологических лекарственных препаратов)" (далее – Санитарные правила) разработаны соответствии с подпунктом 132-1)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"О некоторых вопросах министерств здравоохранения и национальной экономики Республики Казахстан" (далее – Положение) и устанавливают требования к хранению, транспортировке и использованию иммунологических лекарственных препаратов (иммунобиологических лекарственных препаратов).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Санитарных правилах применяются следующие термины и определения: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иммунологический лекарственный препарат (иммунобиологический лекарственный препарат) (далее – ИЛП) – лекарственный препарат, предназначенный для формирования активного или пассивного иммунитета или диагностики наличия иммунитета или диагностики (выработки) специфического приобретенного изменения иммунологического ответа на аллергизирующие вещества;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инвентаризация – сверка фактических данных ИЛП с данными бухгалтерского учета на определенную дату;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кондиционирование – приведение хладоэлементов в соответствующее агрегатное состояние таяния льда до появления конденсата на поверхности хладоэлементов;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холодовая цепь – бесперебойно функционирующая система, обеспечивающая оптимальный температурный режим хранения и транспортировки ИЛП на всех этапах пути их следования от организации-изготовителя до применения;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холодильный элемент (далее – хладоэлемент) – герметически закрытая емкость, заполненная водой, которая замораживается перед использованием и служит для поддержания температуры в термоконтейнере в пределах от плюс 2°С до плюс 8°С;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тестирование зон температурных колебаний (картографирование) – исследование и моделирование пространственного распределения температурных колебаний в помещении (комнате, камере) для выявления температурных перепадов в различных зонах;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термоиндикатор – контрольная карточка, которая следует вместе с вакциной от отправителя до получателя и фиксирует воздействие температуры на вакцину путем изменения цвета индикатора;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термоконтейнер – ящик (или сумка) для переноса ИЛП с теплоизолирующими свойствами и плотно прилегающей крышкой, где оптимальный температурный режим (от плюс 2 градусов Цельсия (далее – 0С) до плюс 80С) обеспечивается с помощью помещенных в его полость замороженных холодильных элементов;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алгоритм мероприятий – документально оформленный комплект инструкций по выполнению определенных рабочих процедур или действий;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калибровка эталона единицы величины или средства измерений (далее – калибровка) – совокупность операций, устанавливающих соотношение между значением величины, полученным с помощью данного эталона единицы величины или средства измерений, и соответствующим значением величины, определенным с помощью эталона единицы величины более высокой точности, в целях определения действительных значений метрологических характеристик эталона единицы величины или средства измерений.</w:t>
      </w:r>
    </w:p>
    <w:bookmarkEnd w:id="22"/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Санитарно-эпидемиологические требования к хранению иммунологических лекарственных препаратов (иммунобиологических лекарственных препаратов)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Склад для хранения ИЛП размещается в отдельно стоящем здании или на первом этаже здания организации здравоохранения, имеет самостоятельный выход наружу, изолированный от других помещений либо в сухом проветриваемом подвальном помещении.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к размещению склада для хранения ИЛП, отоплению, вентиляции, искусственному и естественному освещению обеспечиваются в соответствии с нормативными правовыми актами в сфере санитарно-эпидемиологического благополучия населения, утверждаемыми согласно подпункту 132-1)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Ежегодно проводится профилактический технический осмотр состояния складских помещений и их коммунальных сооружений, холодильного оборудования, холодильных и морозильных комнат или камер.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 складе для хранения ИЛП устанавливаются холодильники, морозильники (далее – холодильное оборудование), холодильные и морозильные комнаты или камеры.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складе ИЛП предусматриваются погрузочно-разгрузочная площадка и подъездные пути для автотранспорта.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Склад состоит из помещений для хранения, распаковки и упаковки ИЛП, хранения запаса шприцев, хладоэлементов, термоконтейнеров и упаковочного материала.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На складе предусматривается зона карантина для изоляции возвращенных, бракованных, отозванных, изъятых или приостановленных к применению ИЛП, в том числе отдельных серий ИЛП, использование которых приостановлено в связи с ограничительными мероприятиями, в том числе карантином, вводимыми постановлением Главного государственного санитарного врача Республики Казахстан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Кодекса Республики Казахстан "О здоровье народа и системе здравоохранения".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ИЛП, находящиеся в зоне карантина, маркируются с указанием статуса (возвращен, бракован, отозван, изъят, приостановлен, с истекшим сроком годности). В зоне карантина обеспечиваются условия холодовой цепи.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Склад запирается и в конце рабочего дня опечатывается ответственным лицом за хранение и транспортировку ИЛП (далее – ответственное лицо). Доступ в помещение склада допускается только для ответственного лица. Для предупреждения взлома, пожара, задымления склад оборудуется сигнализацией.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 случай отключения электроэнергии предусматривается автоматическое подключение холодильного оборудования, холодильных и морозильных комнат или камер к системе бесперебойного электроснабжения (генератор).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случай возникновения чрезвычайных ситуаций и (или) неисправности холодильного оборудования, холодильных и морозильных комнат или камер или отключения электроэнергии, разрабатывается план экстренных мероприятий по обеспечению условий холодовой цепи для хранения ИЛП, который утверждается руководителем организации, осуществляющей хранение ИЛП и согласовывается с руководителем организации, на складе которой предполагается временное размещение ИЛП.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соблюдения условий холодовой цепи при хранении и транспортировке ИЛП предусматриваются резервное холодильное оборудование, холодильные комнаты или камеры, запасные части к ним, термоконтейнеры, хладоэлементы.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Холодильное оборудование, холодильные и морозильные комнаты или камеры обеспечивают необходимый объем для удовлетворения максимального уровня запасов ИЛП в период поставок.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Холодильные и морозильные комнаты или камеры оборудуются: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системой автоматического размораживания с минимальным влиянием на температуру внутри помещения во время периода размораживания и удерживающей температуру в определенных пределах в течение этого периода;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системой защиты от низких температур в условиях холодного климата;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откалиброванной системой беспрерывного мониторинга температуры с сенсорами, расположенными в местах, отражающих температурные перепады и экстремальные температуры; сенсоры располагаются таким образом, чтобы минимизировать влияние временных факторов (открывание двери);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откалиброванной системой беспрерывного мониторинга влажности с сенсорами, расположенными в местах, отражающих экстремальные уровни влажности;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визуальной и (или) звуковой сигнализацией для оповещения об отклонениях температуры и (или) выходе из строя системы охлаждения;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запирающимися дверями, при этом замки оборудуются устройством безопасности для легкого открывания двери изнутри;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стеллажами, высотой не менее 10 сантиметров (далее – см) от пола.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Калибровка устройств для контроля и мониторинга температуры и влажности проводится не реже одного раза в год. Одноразовые устройства, поставляемые с сертификатом калибровки производителя не требуют перекалибровки.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холодильных и морозильных комнатах или камерах проводится тестирование зон температурных колебаний при вводе в эксплуатацию и после проведения ремонта для определения зон, где не следует хранить ИЛП (зоны в непосредственной близости от системы охлаждения или потоков холодного воздуха) с оформлением заключения, содержащего показания температуры в каждой контрольной точке, которое хранится у ответственного лица.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Замеры проводятся по следующим контрольным точкам: первая и вторая - справа и слева от входной двери, третья – в центре камеры и (или) комнаты, четвертая, пятая, шестая и седьмая – по углам камеры и (или) комнаты, восьмая и девятая - в центре левой и правой боковых стен камеры и (или) комнаты, десятая – в центре задней боковой стены. Термометры в контрольных точках располагаются на трех уровнях по вертикали – у пола, по центру и у потолка на расстоянии не менее 20 сантиметров от поверхности стены (пола, потолка).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Тестирование зон температурных колебаний проводится в случаях, когда мониторинг температуры показывает необъяснимые перепады.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Не реже одного раза в год холодильное оборудование, холодильные и морозильные комнаты или камеры подлежат проведению профилактического технического осмотра квалифицированным специалистом.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холодильных и морозильных комнатах или камерах проводится тестирование зон температурных колебаний при вводе в эксплуатацию и после проведения ремонта для определения зон, где не следует хранить ИЛП (зоны в непосредственной близости от системы охлаждения или потоков холодного воздуха) с оформлением результата замеров, содержащего показания температуры в каждой контрольной точке, который хранится у ответственного лица.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Для хранения ИЛП конструируются специальные холодильные и морозильные комнаты (камеры) или устанавливаются холодильные оборудования, предназначенные для хранения ИЛП.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ИЛП защищаются от воздействия света. Не допускается совместное хранение ИЛП с посторонними предметами и непосредственно на полу.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При хранении ИЛП размещаются на стеллажах или полках холодильного оборудования, холодильных и морозильных комнат или камер раздельно по их видам, с учетом сроков годности и серии. Ежедневно, 2 раза в сутки (утром и вечером) отмечается температура холодильного оборудования, холодильных и морозильных комнат или камер в журнале учета температурного режима холодильного оборудования, холодильных и морозильных комнат или камер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Хранение и транспортировка ИЛП осуществляется с соблюдением холодовой цепи при температурных условиях хранения ИЛП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Холодильное оборудование, холодильные и морозильные комнаты или камеры, термоконтейнеры содержатся в чистоте. Не допускается превышение слоя инея на стенках холодильных камер более 5 миллиметров.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Поставщик ИЛП предварительно не позднее 24 часов до поступления груза оповещает получателя о сроке его поставки.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При получении ИЛП груз незамедлительно помещается в холодильное оборудование, холодильные и морозильные комнаты или камеры и производится разгрузка термоконтейнеров. По окончании разгрузки заполняется акт приема партии ИЛП по форме согласно приложению 3 к настоящим Санитарным правилам.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Данные о ИЛП заносятся в журнал учета ИЛП согласно приложению 4 к настоящим Санитарным правилам. Инвентаризация ИЛП проводится не реже 2 раз в год, с отражением: наименования ИЛП, фактического количества остатка на складе и количества по данным учетной документации, наличие отклонений.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На всех уровнях хранения и транспортировки вакцин проводится регистрация показаний термоиндикаторов в акте приема партии ИЛП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 и в журнале учета ИЛП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Для соблюдения мер по обеспечению личной безопасности, перед входом в холодильную и морозильную комнату или камеру необходимо: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предварительно оповестить об этом сотрудника, имеющего возможность, в случае необходимости, открыть дверь снаружи;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проверить возможность открытия двери изнутри.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Не допускается вход в холодильную и морозильную комнату или камеру без утепленной одежды.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Для быстрой заморозки хладоэлементов используются морозильные камеры.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медицинских организациях для хранения ИЛП используются холодильники, установленные в прививочных кабинетах, прививочных пунктах (прививочных кабинетах). В организациях здравоохранения, оказывающих медицинскую помощь в стационарных условиях, используются отдельные холодильники для хранения ИЛП, расположенные в процедурных кабинетах. Хранение ИЛП в кармашке дверцы холодильника не допускается.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Для поддержания температуры, на нижней полке холодильника помещаются емкости с водой. На случай кратковременного отключения электроэнергии, не превышающего 12 часов, для поддержания температуры на нижнюю полку холодильника дополнительно помещается запас замороженных хладоэлементов.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Каждый холодильник снабжается двумя термометрами, которые устанавливаются в верхней и нижней части холодильника. Термометры подвергаются ежегодной метрологической поверке.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При хранении ИЛП обеспечивается: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доступ охлажденного воздуха к каждой упаковке;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заполнение холодильного оборудования с учетом сроков годности ИЛП. При этом, ИЛП с меньшим сроком годности отпускаются или используются в первую очередь.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Не допускается заполнение ИЛП и хладоэлементами более половины общего объема холодильного оборудования, холодильных и морозильных комнат или камер.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Сроки хранения ИЛП не превышают: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центральных складах местных органов государственного управления здравоохранения областей, города республиканского значения и столицы - шести месяцев со дня поступления;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складах медицинских организаций районов в городе, районов, городов районного значения – трех месяцев со дня поступления;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медицинских организациях, непосредственно проводящих прививки – одного месяца со дня поступления;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прививочных пунктах (прививочных кабинетах) (дошкольных организаций, организации среднего образования) – одной недели со дня поступления.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На каждом уровне хранения и транспортировки ИЛП руководителем организации разрабатываются и утверждаются алгоритмы мероприятий, обеспечивающих соблюдения условий хранения, транспортировки и использования ИЛП, включая следующие вопросы, но не ограничиваясь ими: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тестирование зон температурных колебаний (картографирование);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калибровка устройств для мониторинга температуры, влажности и систем сигнализации;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обслуживание помещений;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мониторинг температуры;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обслуживание оборудования по контролю температуры;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процедуры регистрации получения ИЛП;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процедуры хранения запасов ИЛП;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подготовка термоконтейнеров с ИЛП к отправке;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работа транспортных средств с контролируемой температурой (авторефрижераторов);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безопасная работа с ИЛП;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процедуры, связанные с возвратом, приостановлением, порчей ИЛП;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безопасное уничтожение не пригодных ИЛП;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мероприятия в случае отклонений температуры;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процедуры при реагировании на чрезвычайные ситуации;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уборка помещений.</w:t>
      </w:r>
    </w:p>
    <w:bookmarkEnd w:id="92"/>
    <w:bookmarkStart w:name="z99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Санитарно-эпидемиологические требования к транспортировке иммунологических лекарственных препаратов (иммунобиологических лекарственных препаратов)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Транспортировка ИЛП, в том числе возвращенных, бракованных, отозванных, изъятых или приостановленных к применению ИЛП, осуществляется в термоконтейнерах с хладоэлементами или в специальном автотранспорте, оборудованном холодильником (авторефрижератором) при температурных условиях транспортировки ИЛП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 в максимально сжатые сроки, но не более 48 часов с момента их загрузки.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Авторефрижераторы обеспечивают температурные условия транспортировки ИЛП согласно приложению 2 к настоящим Санитарным правилам на всем протяжении пути следования по доставке ИЛП и обеспечиваются: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системой защиты от низких температур в условиях холодного климата;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откалиброванными устройствами для мониторинга температуры с сенсорами, расположенными в местах отображающих температурные перепады;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сигнализацией, указывающей водителю на отклонение температуры и (или) выход из строя системы охлаждения;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глобальной спутниковой навигационной системой для слежения за температурным режимом по пути следования;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дверями с пломбами и (или) замками;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тестированием зон температурных колебаний при вводе в эксплуатацию и после проведения ремонта с проведением замеров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Санитарных правил.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Для транспортировки ИЛП используется термоконтейнер, обеспечивающий температурные условия транспортировки ИЛП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правилам, защищающий ИЛП от перепадов температуры окружающей среды, механического повреждения.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Каждый термоконтейнер маркируется с указанием типа ИЛП, температурных пределов хранения, требуемых для сохранности их качества.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При перевозке ИЛП на воздушном транспорте, термоконтейнеры с ИЛП маркируются с использованием стандартных символов чувствительности к температуре и времени Международной ассоциации воздушного транспорта.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Поставщиками при проведении таможенных операций ИЛП обеспечивается соблюдение условий холодовой цепи при нахождении ИЛП на складе временного хранения.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В каждый термоконтейнер с ИЛП вкладываются термоиндикаторы. При хранении и транспортировке ИЛП, чувствительных к действию низких температур, используются индикаторы замораживания.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Перед загрузкой термоконтейнеров ИЛП проводится кондиционирование хладоэлементов.</w:t>
      </w:r>
    </w:p>
    <w:bookmarkEnd w:id="107"/>
    <w:bookmarkStart w:name="z114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Санитарно-эпидемиологические требования к использованию иммунологических лекарственных препаратов (иммунобиологических лекарственных препаратов)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Перед применением ИЛП следует изучить приложенную к нему инструкцию, проверить срок годности, маркировку и целостность ампулы (флакона, шприца с ИЛП), соответствие препарата прилагаемой инструкции.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Не допускается использование следующих вакцин и других ИЛП: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адсорбированного дифтерийно-столбнячного анатоксина с уменьшенным содержанием антигена (далее – АДС-М), столбнячного анатоксина (далее – АС), вакцин, содержащих адсорбированную коклюшно-дифтерийно-столбнячную вакцину с цельноклеточным и бесклеточным коклюшным компонентом (далее – АбКДС), вакцин против вирусных гепатитов, пневмококковой инфекции, вируса папилломы человека и инактивированной вакцины против полиомиелита, а также других жидких и адсорбированных вакцин, подвергшихся замораживанию;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подвергшихся действию повышенной температуры на основании показаний флаконного индикатора или других термоиндикаторов;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 открытых флаконов при несоблюдении соответствующих требований к хранению, предъявляемых к ним.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Лиофилизированные вакцины (против кори, паротита, краснухи, гемофильной инфекции, туберкулеза) растворяют приложенным к вакцине стандартным растворителем при строгом соблюдении правил асептики, если иное не предусмотрено инструкцией, прилагаемой к вакцине.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Температура растворителя при разведении ИЛП соответствует температуре ИЛП. Растворитель не подлежит замораживанию.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"Открытые флаконы" используются при соблюдении следующих условий: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истек срок годности препарата;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соблюдается температура хранения;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соблюдается стерильность;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отсутствуют видимые изменения вакцины.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"Открытые флаконы" АбКДС-содержащей вакцины, АДС-М, АС, вакцины против полиомиелита, пневмококковой инфекции, вирусного гепатита В и А допускаются к использованию в течение трех суток при соблюдении условий, изложенных в пункте 53 настоящих Санитарных правил.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На этикетке "Открытых флаконов" вакцин указывается дата и время открытия флаконов.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"Открытые флаконы" из одного прививочного кабинета в другой не переносятся.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Вакцины против кори, краснухи, паротита, туберкулеза, желтой лихорадки используются сразу или в течение шести часов после разведения, если это допускается инструкцией с последующим уничтожением остатков вакцин.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ИЛП, выпускаемые в ампулах, используются сразу после открытия.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Флаконы и ампулы, в том числе с остатками ИЛП, использованные для иммунизации населения уничтожаются в соответствии с Правилами уничтожения субъектами в сфере обращения лекарственных средств и медицинских изделий в распоряжении которых находятся лекарственные средства и медицинские изделия, пришедшие в негодность, с истекшим сроком годности, фальсифицированные лекарственные средства и медицинские изделия и другие, не соответствующие требованиям законодательства Республики Казахстан,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27 октября 2020 года № ҚР ДСМ-155/2020 (зарегистрирован в Реестре государственной регистрации нормативных правовых актов под № 21533).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В случаях неиспользования ИЛП в прививочных пунктах в установленные сроки хранения, их остатки в течение 5 рабочих дней сдаются в медицинские организации вышестоящего уровня.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В случае истечения срока годности, наличия признаков непригодности (изменение цвета, наличие посторонних элементов, осадка, трещин на емкости, отсутствие или недостаточный объем) ИЛП списываются и уничтожаются с составлением акта списания и уничтожения.</w:t>
      </w:r>
    </w:p>
    <w:bookmarkEnd w:id="1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"Санитарно-эпидемиологические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хранению,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транспортировке и 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иммунологических лекарственных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препаратов (иммунобиологических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препаратов)"</w:t>
            </w:r>
          </w:p>
        </w:tc>
      </w:tr>
    </w:tbl>
    <w:bookmarkStart w:name="z136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температурного режима холодильного оборудования, холодильных и морозильных комнат или камер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6"/>
        <w:gridCol w:w="587"/>
        <w:gridCol w:w="597"/>
        <w:gridCol w:w="1834"/>
        <w:gridCol w:w="8746"/>
      </w:tblGrid>
      <w:tr>
        <w:trPr>
          <w:trHeight w:val="30" w:hRule="atLeast"/>
        </w:trPr>
        <w:tc>
          <w:tcPr>
            <w:tcW w:w="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Показания термометра</w:t>
            </w:r>
          </w:p>
        </w:tc>
        <w:tc>
          <w:tcPr>
            <w:tcW w:w="1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Подпись ответственного работника</w:t>
            </w:r>
          </w:p>
        </w:tc>
        <w:tc>
          <w:tcPr>
            <w:tcW w:w="8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Примечание (отметка об отключении электроэнергии, размораживании, неисправности холодильного оборудования)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Утром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Вечером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"Санитарно-эпидемиологические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хранению,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транспортировке и 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иммунологических лекарственных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препаратов (иммунобиологических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препаратов)"</w:t>
            </w:r>
          </w:p>
        </w:tc>
      </w:tr>
    </w:tbl>
    <w:bookmarkStart w:name="z138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Температурные условия хранения и транспортировки иммунологических лекарственных препаратов (иммунобиологических лекарственных препаратов) 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"/>
        <w:gridCol w:w="7934"/>
        <w:gridCol w:w="1975"/>
        <w:gridCol w:w="1974"/>
      </w:tblGrid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препаратов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Хранение и транспортировка при температуре от плюс 20С до плюс 80С, место в холодильнике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Хранение и транспортировка при температуре от минус 150С до минус 250С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полиомиелита живая, вакцина против коронавирусной инфекции (в соответствии с инструкциями)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туберкулеза, коревая вакцина, паротитная вакцина, краснушная вакцина, вакцина против кори, краснухи и паротита, вакцина против кори, краснухи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Адсорбированная коклюшно-дифтерийно-столбнячная вакцина с цельноклеточным и бесклеточным коклюшным компонентом, дифтерийно-столбнячный анатоксин с уменьшенным содержанием антигенов, столбнячный анатоксин, вакцина против брюшного тифа, вакцина против гемофильной инфекции типа "В", вакцина против гепатита "А", вакцина против гепатита "В", вакцина против пневмококковой инфекции, вакцина и иммуноглобулин против клещевого энцефалита, антирабическая вакцина и иммуноглобулин, вакцина против чумы, туберкулин, противодифтерийная сыворотка, бактериофаги, комбинированные указанные вакцины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допускается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"Санитарно-эпидемиологические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хранению,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транспортировке и 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иммунологических лекарственных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препаратов (иммунобиологических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препаратов)"</w:t>
            </w:r>
          </w:p>
        </w:tc>
      </w:tr>
    </w:tbl>
    <w:bookmarkStart w:name="z140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Акт приема партии иммунологических лекарственных препаратов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(иммунобиологических лекарственных препаратов)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Адресат отправления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Запланированные остановки в ходе транспортирования____________________________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Дата отправки (согласно данным авиа и (или) железнодорожных накладных)_________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и время прибытия груза в пункт назначения_________________________________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препарата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Организация, изготовитель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Количество упаковок или флаконов (ампул)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Количество доз (литров, таблеток)_____________________________________________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серии, контрольный номер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Срок годности иммунологического лекарственного препарата (иммунобиологического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лекарственного препарата)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Количество флаконов (ампул) растворителя____________________________________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серии, контрольный номер____________________________________________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Срок годности растворителя________________________________________________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Показания термоиндикаторов (количество, показание каждого из них с указанием мест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размещения)_____________________________________________________________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Состояние груза__________________________________________________________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Общее число контейнеров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Наличие маркировки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Состояние упаковок на момент доставки_____________________________________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(нарушение целостности, наличие повреждения, деформации, следов влаги, стертость записей)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Фамилия, имя, отчество (при его наличии), должность и подпись отправителя груза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наличии),       должность и подпись получателя груза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 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подписания акта       "____"___________ 20___ года</w:t>
      </w:r>
    </w:p>
    <w:bookmarkEnd w:id="1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"Санитарно-эпидемиологические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 к хранению,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транспортировке и 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иммунологических лекарственных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препаратов (иммунобиологических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препаратов)"</w:t>
            </w:r>
          </w:p>
        </w:tc>
      </w:tr>
    </w:tbl>
    <w:bookmarkStart w:name="z143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иммунологических лекарственных препаратов (иммунобиологических лекарственных препаратов)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1018"/>
        <w:gridCol w:w="1018"/>
        <w:gridCol w:w="1018"/>
        <w:gridCol w:w="1540"/>
        <w:gridCol w:w="1018"/>
        <w:gridCol w:w="1019"/>
        <w:gridCol w:w="4023"/>
        <w:gridCol w:w="1020"/>
      </w:tblGrid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препарата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Откуда поступило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произ-водитель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Полученное количество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Показания термоиндикаторов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доз в ампуле (флаконе), упаковок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годности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(продолжение таблицы)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0"/>
        <w:gridCol w:w="742"/>
        <w:gridCol w:w="742"/>
        <w:gridCol w:w="1122"/>
        <w:gridCol w:w="742"/>
        <w:gridCol w:w="836"/>
        <w:gridCol w:w="456"/>
        <w:gridCol w:w="837"/>
        <w:gridCol w:w="5223"/>
      </w:tblGrid>
      <w:tr>
        <w:trPr>
          <w:trHeight w:val="30" w:hRule="atLeast"/>
        </w:trPr>
        <w:tc>
          <w:tcPr>
            <w:tcW w:w="1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серии, контрольный номер</w:t>
            </w:r>
          </w:p>
        </w:tc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финансирования</w:t>
            </w:r>
          </w:p>
        </w:tc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 выдано</w:t>
            </w:r>
          </w:p>
        </w:tc>
        <w:tc>
          <w:tcPr>
            <w:tcW w:w="1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наклад-ной</w:t>
            </w:r>
          </w:p>
          <w:bookmarkEnd w:id="135"/>
        </w:tc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Выданное количество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</w:t>
            </w:r>
          </w:p>
        </w:tc>
        <w:tc>
          <w:tcPr>
            <w:tcW w:w="5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(возвращен, бракован, отозван, изъят, приостановлен, с истекшим сроком годности)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При-ход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Оста-ток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ДСМ-62</w:t>
            </w:r>
          </w:p>
        </w:tc>
      </w:tr>
    </w:tbl>
    <w:bookmarkStart w:name="z147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Министерства здравоохранения Республики Казахстан и Министерства национальной экономики Республики Казахстан, признанных утратившими силу</w:t>
      </w:r>
    </w:p>
    <w:bookmarkEnd w:id="136"/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4 февраля 2015 года № 76 "Об утверждении Правил хранения, транспортировки и использования профилактических (иммунобиологических, диагностических, дезинфицирующих) препаратов" (зарегистрирован в Реестре государственной регистрации нормативных правовых актов под № 10411).</w:t>
      </w:r>
    </w:p>
    <w:bookmarkEnd w:id="137"/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приказов Министерства национальной экономики Республики Казахстан, в которые вносятся изменения и дополнение, утвержденного приказом Министра национальной экономики Республики Казахстан от 15 сентября 2015 года № 637 "О внесении изменений и дополнения в некоторые приказы Министерства национальной экономики Республики Казахстан" (зарегистрирован в Реестре государственной регистрации нормативных правовых актов под № 12158).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Министерства национальной экономики Республики Казахстан и Министерства здравоохранения Республики Казахстан, в которые вносятся изменения и дополнение, утвержденного приказом исполняющего обязанности Министра здравоохранения Республики Казахстан от 3 сентября 2018 года № ҚР ДСМ-9 "О внесении изменений и дополнения в некоторые приказы Министерства национальной экономики Республики Казахстан и Министерства здравоохранения Республики Казахстан" (зарегистрирован в Реестре государственной регистрации нормативных правовых актов под № 17501).</w:t>
      </w:r>
    </w:p>
    <w:bookmarkEnd w:id="13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