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bc7f" w14:textId="80fb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октября 2020 года № ҚР ДСМ-169/2020. Зарегистрирован в Министерстве юстиции Республики Казахстан 30 октября 2020 года № 21562.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мая 2018 года № 224 "Об утверждении Правил расследования случаев инфекционных и паразитарных, профессиональных заболеваний и отравлений населения" (зарегистрирован в Реестре государственной регистрации нормативных правовых актов под № 17039, опубликован 22 июня 2018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16 сентября 2019 года № ҚР ДСМ-127 "Об утверждении Правил регистрации, ведения учета случаев инфекционных, паразитарных, профессиональных заболеваний и отравлений, и Правил ведения отчетности по ним" (зарегистрирован в Реестре государственной регистрации нормативных правовых актов под № 19383, опубликован 19 сентября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ДСМ-169/2020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 Республики Казахстан от 7 июля 2020 года "О здоровье народа и системе здравоохранения" (далее – Кодекс) и определяют порядок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вакцинальная реакция – реакция, вызванная некоторыми компонентами вакцины;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программная ошибка – реакция, вызванная ошибками при подготовке вакцины, обращении с ней или ее введении;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случайное совпадение – реакция, наблюдающаяся после иммунизации, но не вызванная вакциной или программной ошибкой;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реакция на инъекцию – реакция, вызванная страхом по поводу проведения инъекции (укола).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регистрации, ведения учета и отчетности случаев инфекционных, паразитарных заболеваний и (или) отравлений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и учет случаев инфекционных, паразитарных заболеваний и (или) отравлений среди населения проводится по месту выявления заболевания, независимо от места жительства больного.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Индивидуальному учету в медицинских организациях и в территориальных подразделениях ведомства государственного органа в сфере санитарно-эпидемиологического благополучия населения (далее – территориальное подразделение) подлежат инфекционные, паразитарные заболевания и (или) отравления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инфекционных и паразитарных заболеваний среди населения, подлежащих регистрации и учету в Республике Казахстан, согласно приложению к настоящим Правилам регистрации (далее – Перечень).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и индивидуальный учет случаев инфекционных, паразитарных заболеваний и (или) отравлений в территориальных подразделениях проводится на основании телефонного сообщения о выявлении инфекционного или паразитарного заболевания (подозрении) в дальнейшем подтвержденного экстренным извещением.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Районный (городской) центр фтизиопульмонологии (отделение, кабинет) ежемесячно второго числа месяца, следующего после отчетного периода, направляет для сверки в территориальное подразделение суммарные сведения о числе вновь выявленных больных активным туберкулезом на основании полученных извещений;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и регистрация случаев ВИЧ-инфекции проводится организациями здравоохранения, осуществляющими деятельность в сфере профилактики ВИЧ-инфекции.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Организации здравоохранения, осуществляющие деятельность в сфере профилактики ВИЧ-инфекции областей, городов республиканского значения и столицы ежемесячно второго числа месяца, следующего после отчетного периода, сообщают в территориальное подразделение суммарные сведения о числе вновь выявленных случаев ВИЧ-инфекции.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Индивидуальному учету в медицинских организациях и суммарному учету в территориальных подразделениях подлежат инфекционные заболевания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Извещение на случаи заболевания гриппом, острыми инфекциями верхних дыхательных путей множественной или неуточненной локализации, ВИЧ-инфекции и другими функциональными кишечными нарушениями не представляется, учет данных заболеваний производится в организациях, оказывающих первичную медико-санитарную помощь.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Организации, оказывающие первичную медико-санитарную помощь, ежемесячно второго числа месяца, следующего после отчетного периода, сообщают суммарные данные о числе больных в территориальное подразделение.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 всех медицинских организациях, медицинских кабинетах организаций, независимо от форм собственности, ведется журнал учета инфекционных заболеваний по форме, утверждаемой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которую заносятся сведения о больном.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Регистрацию, учет инфекционных, паразитарных заболеваний и (или) отравлений в медицинских организациях обеспечивает руководитель.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Территориальное подразделение при выявлении на соответствующей административно-территориальной единице случая инфекционного, паразитарного заболевания и (или) отравления, у лиц, прибывших из других регионов, информирует территориальное подразделение по месту постоянного жительства больных для проведения соответствующих санитарно-профилактических и санитарно-противоэпидемических мероприятий в очагах заболеваний.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расследования случаев инфекционных, паразитарных заболеваний и (или) отравлений населения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 случаи инфекционных, паразитарных заболеваний и (или) отравлений населения расследуются территориальным подразделением за исключением случаев заражения ВИЧ-инфекцией среди населения, расследование которых проводится субъектами здравоохранения, осуществляющих деятельность в сфере профилактики ВИЧ-инфекции, в порядке, определяемом уполномоченным органом.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Территориальное подразделение в течение 7 календарных дней со дня поступления экстренного извещения проводит эпидемиологическое расследование случаев инфекционных, паразитарных заболеваний и (или) отравлений населения.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регистрации карантинных и особо опасных заболеваний эпидемиологическое расследование проводится в течение трех часов с момента подачи экстренного извещения. При регистрации летальных случаев, а также трех и более случаев инфекционного, паразитарного заболевания и (или) отравлений, связанных между собой и зарегистрированных в один инкубационный период эпидемиологическое расследование проводится в течение суток (24 часов) со дня подачи последнего экстренного извещения.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ходе расследования случаев инфекционных, паразитарных заболеваний и (или) отравлений по эпидемиологическим показаниям в целях установления источника инфекции проводится лабораторное обследование контактных лиц и лиц, возможно причастных к распространению инфекции.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ходе эпидемиологического расследования врач-эпидемиолог (паразитолог) анализирует данные медицинской документации больного, беседует с врачами, оказывавшими ему медицинскую помощь, опрашивает больных и контактных лиц, анализирует имеющиеся лабораторные данные и производит отбор проб с очага для проведения санитарно-эпидемиологической экспертизы. Организует лабораторное обследование контактных лиц с целью поиска источника инфекции (бактериологическое, вирусологическое, серологическое, молекулярно-биологическое (метод полимеразной цепной реакции).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Территориальным подразделением совместно с сотрудниками лаборатории оценивается достоверность лабораторной диагностики по следующим критериям: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технической оснащенности лаборатории, своевременности поверки измерительных приборов;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соблюдению методик проведения лабораторных исследований, утвержденных ведомством государственного органа в сфере санитарно-эпидемиологического благополучия населения и (или) внесенных в реестр государственной системы измерений;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качеству используемых сред, агглютинирующих сывороток, диагностикумов, тест-систем (сроки годности, соблюдение требований хранения, ростовые качества);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полноты и качества проведения внутри лабораторного контроля;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профессионального уровня работающего персонала лабораторий.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этиологической расшифровки диагноза исследуется материал от больных. По показаниям исследования проводятся в лаборатории организаций ведомства государственного органа в сфере санитарно-эпидемиологического благополучия населения, выделенные патогенные культуры направляются на идентификацию в соответствующую референс-лабораторию.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основании эпидемиологического анамнеза и данных опроса больных, полученных территориальным подразделением в ходе расследования случаев инфекционных, паразитарных заболеваний и (или) отравлений населения, а также клинических и лабораторных данных, полученных при обследовании больных, медицинской организацией устанавливается окончательный диагноз.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опросе больного и контактных лиц специалист-эпидемиолог (паразитолог) выясняет следующее: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 лиц со сходными симптомами заболевания, с которыми был контакт в течение инкубационного периода;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дата рождения, место жительства, контактные телефоны, место работы и (или) учебы;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начала заболевания (для заболеваний с коротким инкубационным периодом - точное время начала заболевания), дата госпитализации, место госпитализации, основные признаки заболевания;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предполагаемых источниках, факторах и путях передачи инфекции;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последнего посещения организованного коллектива, выезда за пределы населенного пункта, области, страны;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полученных профилактических прививках.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регистрации завозного случая инфекционных, паразитарных заболеваний и (или) отравлений уточняют: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сроки посещения больным эндемичной страны за последние 3 года;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перемещения больного по территории Республики Казахстан и города республиканского значения, столицы, области, района в период с момента заболевания до установления диагноза в эпидемиологический сезон;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лихорадочных заболеваний неясного генеза за последние 3 года и наличие лихорадки в последние 3 дня;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фактов переливания крови в последние 3 месяца;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фактов прибытия в населенный пункт, где зарегистрированы случаи зоонозных и карантинных заболеваний больших групп населения (сезонные рабочие, переселенцы), среди которых могли быть паразитоносители или источники возбудителей.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регистрации карантинных инфекций, особо опасных заболеваний, а также групповых заболеваний территориальное подразделение организовывает проведение подворных обходов.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посещении больным организованного коллектива или эпидемиологически значимого объекта (где возможно дальнейшее распространение инфекции) в течение инкубационного периода и (или)заболевания в срок 7 календарных дней с момента подачи экстренного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территориальное подразделение организовывает и проводит обследование объекта, санитарно-противоэпидемические и санитарно-профилактические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предупреждению дальнейшего распространения заболевания, с последующим оформлением акта санитарно-эпидемиологического обследования, по форме, утверждаемой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ходе расследования случаев инфекционных, паразитарных заболеваний и (или) отравлений при подозрении на источник(и) инфекции среди декретированного контингента, приказом руководителя объекта или постановлением территориального подразделения последние отстраняются от работы до получения результатов лабораторных исследований и исключения опасности для населения.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ходе расследования случаев инфекционных, паразитарных заболеваний и (или) отравлений населения, вызванных источниками инфекций, поступивших из других регионов (подозреваемый продукт или сырье), послуживших причиной отравления, в целях организации на месте санитарно-противоэпидемических и санитарно-профилактических мероприятий проверяется своевременность направления организацией здравоохранения сообщения о заболевании в территориальное подразделение.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Результаты эпидемиологического расследования заносятся в Карту эпидемиологического обследования очага инфекционного заболевания, по форме, утверждаемой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регистрации, ведения учета и отчетности случаев неблагоприятных проявлений после иммунизации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Все случаи неблагоприятных проявлений после иммунизации (далее – НППИ) подлежат обязательной регистрации и учету.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подозрения на НППИ медицинский работник в течение 12 часов передает экстренное извещение в территориальное подразделение ведомства (далее – территориальное подразделение).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Территориальные подразделения представляют донесение в вышестоящий орган по принципу "снизу-вверх", а также в государственную экспертную организацию в сфере обращения лекарственных средств и медицинских изделий.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Случаи НППИ, которые по результатам расследования классифицированы как связанные с проведением иммунизации, подлежат государственному статистическому учету.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расследования случаев неблагоприятных проявлений после иммунизации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НППИ возникают вследствие: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вакцинальной реакции;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программной ошибки;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случайного совпадения;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реакции на инъекцию.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Различают следующие виды НППИ: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местные: абсцесс в месте введения, лимфаденит, тяжелая местная реакция;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состояние, возникшее в результате ошибок при нарушении правил проведения профилактических прививок (хранения, транспортировки, введения вакцин и других иммунобиологических препаратов), расценивающееся как программная ошибка;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температуры тела с фебрильными судорогами после иммунизации инактивированными вакцинами, проявляющиеся в первые 3 дня после прививки;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аллергические реакции немедленного типа, развивающиеся в первые часы после проведения прививки;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реакции на живые вакцины, появляющиеся позже 4-го дня и 12-14 дней после коревой, 20-25 дней после краснушной, 30-ти дней после полиомиелитной, паротитной и комбинированных вакцин с паротитным компонентом;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менингеальные явления, развивающиеся после проведения паротитной вакцины и на 42-й день после корь-содержащей вакцины;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катаральный синдром, являющийся специфической реакцией на вакцину против кори, краснухи и паротита или комбинированные вакцины, содержащие один или несколько таких компонентов, возникающие не ранее 4-го дня и не позже 12-14 дня после прививки;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вакциноассоциированный паралитический полиомиелит (далее – ВАПП), развившийся в период с 4 по 30 сутки после иммунизации живой оральной полиомиелитной вакцины (далее - ОПВ) у привитых и до 60 суток - у контактных. При этом 80 % всех случаев ВАПП связаны с первой прививкой ОПВ, риск развития заболевания у иммунодефицитных лиц (группы риска) в 3-6 тысяч раз превышает таковой у здоровых. ВАПП сопровождается остаточными явлениями (вялые периферические парезы и (или) параличи и мышечная атрофия).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Все случаи НППИ подлежат обязательной регистрации и расследованию, с целью установления непосредственной причины ее развития в соответствии с инструкцией вакцины.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НППИ не относятся случайные события, являющиеся совпадением по времени (интеркуррентное заболевание в поствакцинальном периоде) или косвенно связанные с введением вакцины, а также спровоцированные вакциной реакцией: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менингеальные явления, не характерные для осложнений после введения инактивированных вакцин, анатоксинов и живых вакцин, за исключением паротитной вакцины;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энцефалопатия, не характерная для реакций на введение паротитной и полиомиелитной вакцин и анатоксинов;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диагноз "поствакцинального энцефалита", требующий исключения заболеваний с общемозговой симптоматикой – опухолевых образований центральной нервной системы (далее – ЦНС), гриппа, пневмонии, менингококковой инфекции;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кишечные, почечные симптомы, сердечная и дыхательная недостаточности, не характерные для осложнений и являющиеся признаками сопутствующих заболеваний;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катаральный синдром острого респираторного заболевания, возникающий ранее 4-го дня и позже 12-14 дня после прививки живой вакциной;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параличи, развившиеся в результате неврологической патологии и не связанные с введением вакцины, кроме ВАПП;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реакция на инъекцию вакцины, связанная с психоэмоциональным состоянием прививаемого, вызванная испугом на болевой синдром по поводу проведения инъекции (укола).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Каждый случай подозрения на НППИ подлежит расследованию с составлением акта эпидемиологического расследования случая НППИ, содержащего сведения о состоянии здоровья привитого, о прививке, о препарате, клинике НППИ, организации медицинской помощи при возникновении НППИ.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Расследование случаев НППИ осуществляется медицинским работником, которые выявил случай НППИ у привитого лица.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Состав комиссии независимых экспертов по расследованию НППИ включает педиатра (врача общей практики), иммунолога, эпидемиолога, невролога, аллерголога, фтизиатра, инфекциониста, патологоанатома, при необходимости профильных специалистов.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Состав комиссии по расследованию НППИ утверждается приказом руководителя территориального подразделения. По необходимости для расследования НППИ привлекаются ведущие специалисты республиканского уровня и медицинских высших учебных заведений.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Эпидемиологическое расследование должно включать следующие разделы: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анамнестических данных: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аллергостатус привитого лица (реакции на лекарственные средства, продукты питания, предыдущие вакцины);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привитого лица с учетом оценки результатов опросников, медицинских осмотров, в том числе и скрининговых;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динамика развития НППИ (вид НППИ, сроки проявления, продолжительность, течение и характер первых симптомов);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мероприятия по оказанию неотложной и доврачебной медицинской помощи привитому лицу;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диагностические и лечебные мероприятия, проводимые по поводу случая НППИ до расследования;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исход развития НППИ;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причинно – следственной связи между вакцинацией и развитием НППИ: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аналогичных реакций и частоты регистрации НППИ от данной вакцины у других привитых лиц в рамках одной медицинской организации;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аналогичных реакций и частоты регистрации НППИ от данной вакцины у привитых лиц в рамках нескольких медицинской организации (района, города, области);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аналогичных клинических проявлений среди невакцинированных лиц (членов семей, детского сада, школы, организации), частота регистрации, групповая реакция;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последовательность развития симптомов НППИ после введения вакцины;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 между введением вакцины и появлением клинических симптомов с учетом сроков ожидаемых проявлений различных видов НППИ и согласно инструкции к вакцине;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вероятность развития клинических проявлений в результате вакцинации или по причине другого заболевания (сопутствующее или впервые выявленное);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постоянство случаев – сходство всех случаев НППИ;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хранения, транспортировки вакцины;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квалификация медицинской сестры и (или) брата прививочного кабинета с целью выявления программной ошибки;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соответствие прививочного пункта по проведению профилактических прививок населению санитарно – эпидемиологическим требованиям;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дифференциальная диагностика НППИ с интеркуррентными и другими заболеваниями на основе лабораторных и инструментальных исследований: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обязательные: общий анализ крови и биохимический анализ с целью исключения случайного совпадения;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дополнительные: по рекомендации экспертов, входящих в состав комиссии.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расследование в случае летального исхода в поствакцинальном периоде: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патологоанатомическое вскрытие с проведением гистологического и вирусологического исследования для установления истинных причин смерти;</w:t>
      </w:r>
    </w:p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медицинской карты больного;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расследование в случае подозрения на некачественную вакцину: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связь НППИ с качеством использованной вакцины;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приостановлению использования вакцины (определенной серии вакцины) и отправка образцов вакцины на повторную экспертизу;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передать информацию в государственную экспертную организацию в сфере обращения лекарственных средств и медицинских изделий, далее производителю и поставщику вакцины.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подтверждении развития НППИ вследствие программной ошибки или реакции на инъекцию (укол) вакцина не подлежит расследованию, как не качественная.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После завершения эпидемиологического расследования случая НППИ данные анализируются, устанавливается заключительный диагноз и делается вывод о возможных причинах развития НППИ.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Итоги расследования с выявленными причинами развития НППИ доводится до сведения каждого медицинского работника, причастного к прививочному делу, на всех уровнях системы здравоохранения.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Сведения о НППИ заносятся в историю развития новорожденного, историю развития ребенка, карту профилактических прививок, медицинскую карту ребенка, медицинскую карту амбулаторного пациента, утвержденных согласно подпункту 31) статьи 7 Кодекса.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развитии неврологических заболеваний (энцефалит, миелит, полирадикулоневрит, менингит) с целью исключения интеркуррентных заболеваний проводятся серологические исследования парных сывороток (первая – в ранние сроки заболевания, вторая – через 14-21 день) для определения титров антител к вирусам гриппа, парагриппа, Коксаки, ECHO (entericcytopathichumanorphan), клещевого энцефалита, аденовирусам.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регистрации НППИ после проведения прививки против бешенства, угрожающих жизни прививаемого, введение антирабической вакцины временно приостанавливается комиссией по расследованию случаев НППИ, на период расследования и решения вопроса продолжения данной прививки.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 установления связи НППИ с качеством использованной вакцины, информация передается производителю и поставщику вакцины.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Образцы вакцины направляются в независимую лабораторию для подтверждения ее качества. До получения результатов исследования государственный орган в сфере обращения лекарственных средств и медицинских изделий решает вопрос о временном приостановлении использования данной вакцины.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расследования,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учета и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инфекционных,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 заболеваний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отравлений,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неблагоприятных проявлений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иммунизации </w:t>
            </w:r>
          </w:p>
        </w:tc>
      </w:tr>
    </w:tbl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инфекционных и паразитарных заболеваний среди населения, подлежащих регистрации и учету в Республике Казахстан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Инфекционные заболевания, подлежащие индивидуальному учету в медицинских организациях и в территориальных подразделениях: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холера (А00);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брюшной тиф (А01.0);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паратифы А, В, С, неуточненные (А01.1-А01.4);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сальмонеллезные инфекции (А02);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шигеллез (бактериальная дизентерия) (А03);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бактериальные кишечные инфекции (A04.0-А04.5; А04.7-А04.9);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энтерит, вызванный Yersinia enterocolitica (иерсиниоз) (А04.6);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бактериальные пищевые отравления, не классифицированные в других рубриках (А05);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амебиаз (А06);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вирусные и другие уточненные кишечные инфекции (А08);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ротавирусный энтерит (A08.0);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туберкулез (А15-А19);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чума (А20);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туляремия (А21);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сибирская язва (А22);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бруцеллез (А23);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лептоспироз (А27);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пастереллез (А28.0);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листериоз (А32);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столбняк (А33-А35);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дифтерия (А36);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коклюш (А37);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скарлатина (А38);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менингококковая инфекция (А39);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болезнь легионеров (А48.1);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орнитоз, пситтакоз (А70);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риккетсиозы (А75-А79);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острый полиомиелит (А80);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острый паралитический полиомиелит другой и неуточненный (А80.3);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бешенство (А82);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вирусный менингит (А87.0; А87.1; А87.8; А87.9);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вирусные лихорадки, передаваемые членистоногими, и вирусные геморрагические лихорадки (А92-А99);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желтая лихорадка (А95);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ветряная оспа (В01);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корь (В05);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краснуха (В06);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ящур (В08.8);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вирусный гепатит (В15-В18);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эпидемический паротит (В26);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Streptococcus pneumoniae как причина болезней, классифицированных в других рубриках (B95.3);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Haemophilus influenzae (Haemophilus influenzae) как причина болезней, классифицированных в других рубриках (B96.3);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бактериальный менингит неуточненный (G 00.9);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медицинский аборт (О 04.0; О 04.5);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осложнения, связанные преимущественно с послеродовым периодом (О85; О86; О90.0; О90.1; О91);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инфекционные болезни, специфичные для перинатального периода (Р35.0; Р35.3; Р35.8; Р36-Р39);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осложнения хирургических и терапевтических вмешательств, не классифицированные в других рубриках (Т80.2; Т81.3; Т81.4; Т82.6; Т82.7; Т83.5; Т83.6; Т84.5-Т84.7; Т.85.7; Т88.0; Т88.1;);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коронавирусная инфекция CОVID-19 (U07.1; U07.2)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укус крысы (W53);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укус или удар, нанесенный собакой (W54);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укус или удар, нанесенный другими млекопитающими (W55);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носительство возбудителя брюшного тифа (Z22.0);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носительство возбудителей других желудочно-кишечных болезней (Z22.1);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носительство возбудителя дифтерии (Z22.2);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носительство возбудителей других уточненных бактериальных болезней (Z22.3).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Паразитарные заболевания, подлежащие индивидуальному учету в медицинских организациях и в территориальных подразделениях: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лямблиоз (А07.1);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болезнь Лайма (A69.2);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клещевой вирусный энцефалит (А84);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дерматофития, в том числе эпидермофития, трихофития, микроспория, фавус (В35);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малярия (В50-В54);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лейшманиоз (В55);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токсоплазмоз (В58);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гельминтозы (В65-В83);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педикулез (В85);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чесотка (В86);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носительство возбудителя другой инфекционной болезни (малярия) (Z22.8).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Инфекционные заболевания, подлежащие индивидуальному учету в медицинских организациях и суммарному учету в территориальных подразделениях: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инфекции, передающиеся преимущественно половым путем (А50-А53);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гонококковая инфекция (А54);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хламидийная инфекция (А55; А56);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болезнь, вызванная вирусом иммунодефицита человека (ВИЧ) (В20-В24);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вирусная инфекция неуточненной локализации (В34.0; В34.1; В34.2);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острые инфекции верхних дыхательных путей множественной или неуточненной локализации (J06);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грипп (J10-J11);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функциональные кишечные нарушения (К59,1; К59.9);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бессимптомный инфекционный статус, вызванный вирусом иммунодефицита человека (ВИЧ) (Z21).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